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CellMar>
          <w:left w:w="28" w:type="dxa"/>
          <w:bottom w:w="28" w:type="dxa"/>
          <w:right w:w="28" w:type="dxa"/>
        </w:tblCellMar>
        <w:tblLook w:val="04A0" w:firstRow="1" w:lastRow="0" w:firstColumn="1" w:lastColumn="0" w:noHBand="0" w:noVBand="1"/>
      </w:tblPr>
      <w:tblGrid>
        <w:gridCol w:w="1843"/>
        <w:gridCol w:w="144"/>
        <w:gridCol w:w="1156"/>
        <w:gridCol w:w="401"/>
        <w:gridCol w:w="567"/>
        <w:gridCol w:w="284"/>
        <w:gridCol w:w="140"/>
        <w:gridCol w:w="921"/>
        <w:gridCol w:w="145"/>
        <w:gridCol w:w="1156"/>
        <w:gridCol w:w="898"/>
        <w:gridCol w:w="1415"/>
      </w:tblGrid>
      <w:tr w:rsidR="00BB6A81" w:rsidRPr="00BB6A81" w14:paraId="1898B4C3" w14:textId="77777777" w:rsidTr="00DF1B75">
        <w:tc>
          <w:tcPr>
            <w:tcW w:w="9070" w:type="dxa"/>
            <w:gridSpan w:val="12"/>
            <w:tcBorders>
              <w:bottom w:val="single" w:sz="18" w:space="0" w:color="auto"/>
            </w:tcBorders>
            <w:vAlign w:val="bottom"/>
          </w:tcPr>
          <w:p w14:paraId="74F5E680" w14:textId="77777777" w:rsidR="00BB6A81" w:rsidRPr="00BB6A81" w:rsidRDefault="00BB6A81" w:rsidP="00BB6A81">
            <w:pPr>
              <w:spacing w:line="240" w:lineRule="auto"/>
              <w:rPr>
                <w:rFonts w:asciiTheme="majorHAnsi" w:hAnsiTheme="majorHAnsi"/>
                <w:sz w:val="20"/>
                <w:szCs w:val="20"/>
              </w:rPr>
            </w:pPr>
            <w:r w:rsidRPr="00BB6A81">
              <w:rPr>
                <w:rFonts w:asciiTheme="majorHAnsi" w:hAnsiTheme="majorHAnsi"/>
                <w:b/>
                <w:sz w:val="24"/>
              </w:rPr>
              <w:t>Gesuch um Einbürgerung im Kanton Graubünden und in der Stadt Chur</w:t>
            </w:r>
          </w:p>
        </w:tc>
      </w:tr>
      <w:tr w:rsidR="00050B5F" w:rsidRPr="00304286" w14:paraId="2D9EBF84" w14:textId="77777777" w:rsidTr="00050B5F">
        <w:trPr>
          <w:trHeight w:val="680"/>
        </w:trPr>
        <w:tc>
          <w:tcPr>
            <w:tcW w:w="4535" w:type="dxa"/>
            <w:gridSpan w:val="7"/>
            <w:tcBorders>
              <w:top w:val="single" w:sz="2" w:space="0" w:color="auto"/>
            </w:tcBorders>
            <w:tcMar>
              <w:top w:w="142" w:type="dxa"/>
            </w:tcMar>
          </w:tcPr>
          <w:p w14:paraId="355B64D9" w14:textId="77777777" w:rsidR="00050B5F" w:rsidRPr="00050B5F" w:rsidRDefault="00050B5F" w:rsidP="00050B5F">
            <w:pPr>
              <w:spacing w:line="240" w:lineRule="auto"/>
              <w:rPr>
                <w:rFonts w:asciiTheme="majorHAnsi" w:hAnsiTheme="majorHAnsi"/>
                <w:sz w:val="16"/>
                <w:szCs w:val="16"/>
              </w:rPr>
            </w:pPr>
            <w:r w:rsidRPr="00050B5F">
              <w:rPr>
                <w:rFonts w:asciiTheme="majorHAnsi" w:hAnsiTheme="majorHAnsi"/>
                <w:sz w:val="16"/>
                <w:szCs w:val="16"/>
              </w:rPr>
              <w:t>Eingangsdatum</w:t>
            </w:r>
          </w:p>
        </w:tc>
        <w:tc>
          <w:tcPr>
            <w:tcW w:w="4535" w:type="dxa"/>
            <w:gridSpan w:val="5"/>
            <w:tcBorders>
              <w:top w:val="single" w:sz="2" w:space="0" w:color="auto"/>
            </w:tcBorders>
            <w:tcMar>
              <w:top w:w="142" w:type="dxa"/>
            </w:tcMar>
          </w:tcPr>
          <w:p w14:paraId="0E38A1AA" w14:textId="77777777" w:rsidR="00050B5F" w:rsidRPr="00DF1B75" w:rsidRDefault="00050B5F" w:rsidP="00050B5F">
            <w:pPr>
              <w:spacing w:line="240" w:lineRule="auto"/>
              <w:rPr>
                <w:rFonts w:asciiTheme="majorHAnsi" w:hAnsiTheme="majorHAnsi"/>
                <w:sz w:val="12"/>
                <w:szCs w:val="16"/>
              </w:rPr>
            </w:pPr>
            <w:r>
              <w:rPr>
                <w:rFonts w:asciiTheme="majorHAnsi" w:hAnsiTheme="majorHAnsi"/>
                <w:sz w:val="16"/>
                <w:szCs w:val="16"/>
              </w:rPr>
              <w:t>Gesuch Nr.</w:t>
            </w:r>
          </w:p>
        </w:tc>
      </w:tr>
      <w:tr w:rsidR="00DF1B75" w:rsidRPr="00BB6A81" w14:paraId="4FF7FAEE" w14:textId="77777777" w:rsidTr="00050B5F">
        <w:trPr>
          <w:trHeight w:val="454"/>
        </w:trPr>
        <w:tc>
          <w:tcPr>
            <w:tcW w:w="9070" w:type="dxa"/>
            <w:gridSpan w:val="12"/>
            <w:tcBorders>
              <w:top w:val="single" w:sz="2" w:space="0" w:color="auto"/>
            </w:tcBorders>
            <w:vAlign w:val="bottom"/>
          </w:tcPr>
          <w:p w14:paraId="3E25ECBE" w14:textId="77777777" w:rsidR="00DF1B75" w:rsidRPr="00BB6A81" w:rsidRDefault="00DF1B75" w:rsidP="00BB6A81">
            <w:pPr>
              <w:spacing w:line="240" w:lineRule="auto"/>
              <w:rPr>
                <w:rFonts w:asciiTheme="majorHAnsi" w:hAnsiTheme="majorHAnsi"/>
                <w:sz w:val="20"/>
                <w:szCs w:val="20"/>
              </w:rPr>
            </w:pPr>
          </w:p>
        </w:tc>
      </w:tr>
      <w:tr w:rsidR="00BB6A81" w:rsidRPr="00304286" w14:paraId="154A5A7B" w14:textId="77777777" w:rsidTr="00304286">
        <w:tc>
          <w:tcPr>
            <w:tcW w:w="9070" w:type="dxa"/>
            <w:gridSpan w:val="12"/>
            <w:tcBorders>
              <w:bottom w:val="single" w:sz="18" w:space="0" w:color="auto"/>
            </w:tcBorders>
            <w:tcMar>
              <w:top w:w="142" w:type="dxa"/>
            </w:tcMar>
            <w:vAlign w:val="bottom"/>
          </w:tcPr>
          <w:p w14:paraId="7762685B" w14:textId="77777777" w:rsidR="00BB6A81" w:rsidRPr="00304286" w:rsidRDefault="00304286" w:rsidP="00EF2887">
            <w:pPr>
              <w:tabs>
                <w:tab w:val="right" w:pos="9010"/>
              </w:tabs>
              <w:spacing w:line="240" w:lineRule="auto"/>
              <w:rPr>
                <w:rFonts w:asciiTheme="majorHAnsi" w:hAnsiTheme="majorHAnsi"/>
                <w:b/>
                <w:sz w:val="16"/>
                <w:szCs w:val="16"/>
              </w:rPr>
            </w:pPr>
            <w:r>
              <w:rPr>
                <w:rFonts w:asciiTheme="majorHAnsi" w:hAnsiTheme="majorHAnsi"/>
                <w:b/>
                <w:sz w:val="16"/>
                <w:szCs w:val="16"/>
              </w:rPr>
              <w:t>PERSONALIEN</w:t>
            </w:r>
            <w:r>
              <w:rPr>
                <w:rFonts w:asciiTheme="majorHAnsi" w:hAnsiTheme="majorHAnsi"/>
                <w:b/>
                <w:sz w:val="16"/>
                <w:szCs w:val="16"/>
              </w:rPr>
              <w:tab/>
            </w:r>
            <w:r w:rsidRPr="00EF2887">
              <w:rPr>
                <w:rFonts w:asciiTheme="majorHAnsi" w:hAnsiTheme="majorHAnsi"/>
                <w:sz w:val="12"/>
                <w:szCs w:val="16"/>
              </w:rPr>
              <w:t>(Die Angaben zum Ehegatten/Partner sind von Verheirateten oder in eingetragener Partnerschaft Lebenden in jedem Fall auszufüllen</w:t>
            </w:r>
            <w:r w:rsidR="00EF2887" w:rsidRPr="00EF2887">
              <w:rPr>
                <w:rFonts w:asciiTheme="majorHAnsi" w:hAnsiTheme="majorHAnsi"/>
                <w:sz w:val="12"/>
                <w:szCs w:val="16"/>
              </w:rPr>
              <w:t>)</w:t>
            </w:r>
          </w:p>
        </w:tc>
      </w:tr>
      <w:tr w:rsidR="00304286" w:rsidRPr="00304286" w14:paraId="6BB0C5CF" w14:textId="77777777" w:rsidTr="00C52B04">
        <w:trPr>
          <w:trHeight w:val="340"/>
        </w:trPr>
        <w:tc>
          <w:tcPr>
            <w:tcW w:w="1843" w:type="dxa"/>
            <w:tcBorders>
              <w:top w:val="single" w:sz="18" w:space="0" w:color="auto"/>
            </w:tcBorders>
            <w:vAlign w:val="bottom"/>
          </w:tcPr>
          <w:p w14:paraId="607DD80E" w14:textId="77777777" w:rsidR="00304286" w:rsidRPr="00304286" w:rsidRDefault="00304286" w:rsidP="00BB6A81">
            <w:pPr>
              <w:spacing w:line="240" w:lineRule="auto"/>
              <w:rPr>
                <w:rFonts w:asciiTheme="majorHAnsi" w:hAnsiTheme="majorHAnsi"/>
                <w:sz w:val="16"/>
                <w:szCs w:val="16"/>
              </w:rPr>
            </w:pPr>
          </w:p>
        </w:tc>
        <w:tc>
          <w:tcPr>
            <w:tcW w:w="144" w:type="dxa"/>
            <w:tcBorders>
              <w:top w:val="single" w:sz="18" w:space="0" w:color="auto"/>
            </w:tcBorders>
            <w:vAlign w:val="bottom"/>
          </w:tcPr>
          <w:p w14:paraId="56D673D7" w14:textId="77777777" w:rsidR="00304286" w:rsidRPr="00304286" w:rsidRDefault="00304286" w:rsidP="00BB6A81">
            <w:pPr>
              <w:spacing w:line="240" w:lineRule="auto"/>
              <w:rPr>
                <w:rFonts w:asciiTheme="majorHAnsi" w:hAnsiTheme="majorHAnsi"/>
                <w:sz w:val="16"/>
                <w:szCs w:val="16"/>
              </w:rPr>
            </w:pPr>
          </w:p>
        </w:tc>
        <w:tc>
          <w:tcPr>
            <w:tcW w:w="2124" w:type="dxa"/>
            <w:gridSpan w:val="3"/>
            <w:tcBorders>
              <w:top w:val="single" w:sz="18" w:space="0" w:color="auto"/>
              <w:bottom w:val="single" w:sz="2" w:space="0" w:color="auto"/>
            </w:tcBorders>
            <w:shd w:val="clear" w:color="auto" w:fill="00344F" w:themeFill="accent2"/>
            <w:vAlign w:val="bottom"/>
          </w:tcPr>
          <w:p w14:paraId="7C26E860" w14:textId="77777777" w:rsidR="00304286" w:rsidRPr="00304286" w:rsidRDefault="00304286" w:rsidP="00304286">
            <w:pPr>
              <w:spacing w:line="240" w:lineRule="auto"/>
              <w:rPr>
                <w:rFonts w:asciiTheme="majorHAnsi" w:hAnsiTheme="majorHAnsi"/>
                <w:b/>
                <w:sz w:val="16"/>
                <w:szCs w:val="16"/>
              </w:rPr>
            </w:pPr>
            <w:r w:rsidRPr="00304286">
              <w:rPr>
                <w:rFonts w:asciiTheme="majorHAnsi" w:hAnsiTheme="majorHAnsi"/>
                <w:b/>
                <w:sz w:val="16"/>
                <w:szCs w:val="16"/>
              </w:rPr>
              <w:t>Gesuchstellende Person</w:t>
            </w:r>
          </w:p>
        </w:tc>
        <w:bookmarkStart w:id="0" w:name="_GoBack"/>
        <w:tc>
          <w:tcPr>
            <w:tcW w:w="1345" w:type="dxa"/>
            <w:gridSpan w:val="3"/>
            <w:tcBorders>
              <w:top w:val="single" w:sz="18" w:space="0" w:color="auto"/>
              <w:bottom w:val="single" w:sz="2" w:space="0" w:color="auto"/>
            </w:tcBorders>
            <w:shd w:val="clear" w:color="auto" w:fill="00344F" w:themeFill="accent2"/>
            <w:vAlign w:val="bottom"/>
          </w:tcPr>
          <w:p w14:paraId="7BADB2F1" w14:textId="77777777" w:rsidR="00304286" w:rsidRPr="00304286" w:rsidRDefault="00DF51BF" w:rsidP="00304286">
            <w:pPr>
              <w:spacing w:line="240" w:lineRule="auto"/>
              <w:jc w:val="right"/>
              <w:rPr>
                <w:rFonts w:asciiTheme="minorHAnsi" w:hAnsiTheme="minorHAnsi"/>
                <w:sz w:val="16"/>
                <w:szCs w:val="16"/>
              </w:rPr>
            </w:pPr>
            <w:r>
              <w:rPr>
                <w:rFonts w:asciiTheme="minorHAnsi" w:hAnsiTheme="minorHAnsi"/>
                <w:b/>
                <w:sz w:val="16"/>
                <w:szCs w:val="14"/>
                <w:shd w:val="clear" w:color="auto" w:fill="FFFFFF" w:themeFill="background1"/>
              </w:rPr>
              <w:fldChar w:fldCharType="begin">
                <w:ffData>
                  <w:name w:val=""/>
                  <w:enabled/>
                  <w:calcOnExit w:val="0"/>
                  <w:checkBox>
                    <w:sizeAuto/>
                    <w:default w:val="0"/>
                    <w:checked w:val="0"/>
                  </w:checkBox>
                </w:ffData>
              </w:fldChar>
            </w:r>
            <w:r>
              <w:rPr>
                <w:rFonts w:asciiTheme="minorHAnsi" w:hAnsiTheme="minorHAnsi"/>
                <w:b/>
                <w:sz w:val="16"/>
                <w:szCs w:val="14"/>
                <w:shd w:val="clear" w:color="auto" w:fill="FFFFFF" w:themeFill="background1"/>
              </w:rPr>
              <w:instrText xml:space="preserve"> FORMCHECKBOX </w:instrText>
            </w:r>
            <w:r w:rsidR="00963008">
              <w:rPr>
                <w:rFonts w:asciiTheme="minorHAnsi" w:hAnsiTheme="minorHAnsi"/>
                <w:b/>
                <w:sz w:val="16"/>
                <w:szCs w:val="14"/>
                <w:shd w:val="clear" w:color="auto" w:fill="FFFFFF" w:themeFill="background1"/>
              </w:rPr>
            </w:r>
            <w:r w:rsidR="00963008">
              <w:rPr>
                <w:rFonts w:asciiTheme="minorHAnsi" w:hAnsiTheme="minorHAnsi"/>
                <w:b/>
                <w:sz w:val="16"/>
                <w:szCs w:val="14"/>
                <w:shd w:val="clear" w:color="auto" w:fill="FFFFFF" w:themeFill="background1"/>
              </w:rPr>
              <w:fldChar w:fldCharType="separate"/>
            </w:r>
            <w:r>
              <w:rPr>
                <w:rFonts w:asciiTheme="minorHAnsi" w:hAnsiTheme="minorHAnsi"/>
                <w:b/>
                <w:sz w:val="16"/>
                <w:szCs w:val="14"/>
                <w:shd w:val="clear" w:color="auto" w:fill="FFFFFF" w:themeFill="background1"/>
              </w:rPr>
              <w:fldChar w:fldCharType="end"/>
            </w:r>
            <w:bookmarkEnd w:id="0"/>
            <w:r w:rsidR="00304286" w:rsidRPr="00DF51BF">
              <w:rPr>
                <w:rFonts w:asciiTheme="minorHAnsi" w:hAnsiTheme="minorHAnsi"/>
                <w:b/>
                <w:color w:val="FFFFFF" w:themeColor="background1"/>
                <w:sz w:val="16"/>
                <w:szCs w:val="14"/>
              </w:rPr>
              <w:t xml:space="preserve"> </w:t>
            </w:r>
            <w:r w:rsidR="00304286" w:rsidRPr="00304286">
              <w:rPr>
                <w:rFonts w:asciiTheme="minorHAnsi" w:hAnsiTheme="minorHAnsi"/>
                <w:b/>
                <w:sz w:val="16"/>
                <w:szCs w:val="14"/>
              </w:rPr>
              <w:t xml:space="preserve">M    </w:t>
            </w:r>
            <w:r w:rsidR="00304286" w:rsidRPr="00DF51BF">
              <w:rPr>
                <w:rFonts w:asciiTheme="minorHAnsi" w:hAnsiTheme="minorHAnsi"/>
                <w:b/>
                <w:sz w:val="16"/>
                <w:szCs w:val="14"/>
                <w:shd w:val="clear" w:color="auto" w:fill="FFFFFF" w:themeFill="background1"/>
              </w:rPr>
              <w:fldChar w:fldCharType="begin">
                <w:ffData>
                  <w:name w:val="Kontrollkästchen7"/>
                  <w:enabled/>
                  <w:calcOnExit w:val="0"/>
                  <w:checkBox>
                    <w:sizeAuto/>
                    <w:default w:val="0"/>
                    <w:checked w:val="0"/>
                  </w:checkBox>
                </w:ffData>
              </w:fldChar>
            </w:r>
            <w:r w:rsidR="00304286" w:rsidRPr="00DF51BF">
              <w:rPr>
                <w:rFonts w:asciiTheme="minorHAnsi" w:hAnsiTheme="minorHAnsi"/>
                <w:b/>
                <w:sz w:val="16"/>
                <w:szCs w:val="14"/>
                <w:shd w:val="clear" w:color="auto" w:fill="FFFFFF" w:themeFill="background1"/>
              </w:rPr>
              <w:instrText xml:space="preserve"> FORMCHECKBOX </w:instrText>
            </w:r>
            <w:r w:rsidR="00963008">
              <w:rPr>
                <w:rFonts w:asciiTheme="minorHAnsi" w:hAnsiTheme="minorHAnsi"/>
                <w:b/>
                <w:sz w:val="16"/>
                <w:szCs w:val="14"/>
                <w:shd w:val="clear" w:color="auto" w:fill="FFFFFF" w:themeFill="background1"/>
              </w:rPr>
            </w:r>
            <w:r w:rsidR="00963008">
              <w:rPr>
                <w:rFonts w:asciiTheme="minorHAnsi" w:hAnsiTheme="minorHAnsi"/>
                <w:b/>
                <w:sz w:val="16"/>
                <w:szCs w:val="14"/>
                <w:shd w:val="clear" w:color="auto" w:fill="FFFFFF" w:themeFill="background1"/>
              </w:rPr>
              <w:fldChar w:fldCharType="separate"/>
            </w:r>
            <w:r w:rsidR="00304286" w:rsidRPr="00DF51BF">
              <w:rPr>
                <w:rFonts w:asciiTheme="minorHAnsi" w:hAnsiTheme="minorHAnsi"/>
                <w:b/>
                <w:sz w:val="16"/>
                <w:szCs w:val="14"/>
                <w:shd w:val="clear" w:color="auto" w:fill="FFFFFF" w:themeFill="background1"/>
              </w:rPr>
              <w:fldChar w:fldCharType="end"/>
            </w:r>
            <w:r w:rsidR="00304286" w:rsidRPr="00304286">
              <w:rPr>
                <w:rFonts w:asciiTheme="minorHAnsi" w:hAnsiTheme="minorHAnsi"/>
                <w:b/>
                <w:sz w:val="16"/>
                <w:szCs w:val="14"/>
              </w:rPr>
              <w:t xml:space="preserve"> F</w:t>
            </w:r>
          </w:p>
        </w:tc>
        <w:tc>
          <w:tcPr>
            <w:tcW w:w="145" w:type="dxa"/>
            <w:tcBorders>
              <w:top w:val="single" w:sz="18" w:space="0" w:color="auto"/>
            </w:tcBorders>
            <w:vAlign w:val="bottom"/>
          </w:tcPr>
          <w:p w14:paraId="51B6C25C" w14:textId="77777777" w:rsidR="00304286" w:rsidRPr="00304286" w:rsidRDefault="00304286" w:rsidP="00BB6A81">
            <w:pPr>
              <w:spacing w:line="240" w:lineRule="auto"/>
              <w:rPr>
                <w:rFonts w:asciiTheme="majorHAnsi" w:hAnsiTheme="majorHAnsi"/>
                <w:sz w:val="16"/>
                <w:szCs w:val="16"/>
              </w:rPr>
            </w:pPr>
          </w:p>
        </w:tc>
        <w:tc>
          <w:tcPr>
            <w:tcW w:w="2054" w:type="dxa"/>
            <w:gridSpan w:val="2"/>
            <w:tcBorders>
              <w:top w:val="single" w:sz="18" w:space="0" w:color="auto"/>
              <w:bottom w:val="single" w:sz="2" w:space="0" w:color="auto"/>
            </w:tcBorders>
            <w:shd w:val="clear" w:color="auto" w:fill="00344F" w:themeFill="accent2"/>
            <w:vAlign w:val="bottom"/>
          </w:tcPr>
          <w:p w14:paraId="6B4B122B" w14:textId="77777777" w:rsidR="00304286" w:rsidRPr="00304286" w:rsidRDefault="00304286" w:rsidP="00BB6A81">
            <w:pPr>
              <w:spacing w:line="240" w:lineRule="auto"/>
              <w:rPr>
                <w:rFonts w:asciiTheme="majorHAnsi" w:hAnsiTheme="majorHAnsi"/>
                <w:b/>
                <w:sz w:val="16"/>
                <w:szCs w:val="16"/>
              </w:rPr>
            </w:pPr>
            <w:r w:rsidRPr="00304286">
              <w:rPr>
                <w:rFonts w:asciiTheme="majorHAnsi" w:hAnsiTheme="majorHAnsi"/>
                <w:b/>
                <w:sz w:val="16"/>
                <w:szCs w:val="16"/>
              </w:rPr>
              <w:t>Ehegatte/PartnerIn</w:t>
            </w:r>
          </w:p>
        </w:tc>
        <w:tc>
          <w:tcPr>
            <w:tcW w:w="1415" w:type="dxa"/>
            <w:tcBorders>
              <w:top w:val="single" w:sz="18" w:space="0" w:color="auto"/>
              <w:bottom w:val="single" w:sz="2" w:space="0" w:color="auto"/>
            </w:tcBorders>
            <w:shd w:val="clear" w:color="auto" w:fill="00344F" w:themeFill="accent2"/>
            <w:vAlign w:val="bottom"/>
          </w:tcPr>
          <w:p w14:paraId="3A04F827" w14:textId="77777777" w:rsidR="00304286" w:rsidRPr="00DF51BF" w:rsidRDefault="00304286" w:rsidP="00304286">
            <w:pPr>
              <w:spacing w:line="240" w:lineRule="auto"/>
              <w:jc w:val="right"/>
              <w:rPr>
                <w:rFonts w:asciiTheme="majorHAnsi" w:hAnsiTheme="majorHAnsi"/>
                <w:color w:val="FFFFFF" w:themeColor="background1"/>
                <w:sz w:val="16"/>
                <w:szCs w:val="16"/>
              </w:rPr>
            </w:pPr>
            <w:r w:rsidRPr="00DF51BF">
              <w:rPr>
                <w:rFonts w:asciiTheme="minorHAnsi" w:hAnsiTheme="minorHAnsi"/>
                <w:b/>
                <w:sz w:val="16"/>
                <w:szCs w:val="14"/>
                <w:shd w:val="clear" w:color="auto" w:fill="FFFFFF" w:themeFill="background1"/>
              </w:rPr>
              <w:fldChar w:fldCharType="begin">
                <w:ffData>
                  <w:name w:val="Kontrollkästchen6"/>
                  <w:enabled/>
                  <w:calcOnExit w:val="0"/>
                  <w:checkBox>
                    <w:sizeAuto/>
                    <w:default w:val="0"/>
                    <w:checked w:val="0"/>
                  </w:checkBox>
                </w:ffData>
              </w:fldChar>
            </w:r>
            <w:r w:rsidRPr="00DF51BF">
              <w:rPr>
                <w:rFonts w:asciiTheme="minorHAnsi" w:hAnsiTheme="minorHAnsi"/>
                <w:b/>
                <w:sz w:val="16"/>
                <w:szCs w:val="14"/>
                <w:shd w:val="clear" w:color="auto" w:fill="FFFFFF" w:themeFill="background1"/>
              </w:rPr>
              <w:instrText xml:space="preserve"> FORMCHECKBOX </w:instrText>
            </w:r>
            <w:r w:rsidR="00963008">
              <w:rPr>
                <w:rFonts w:asciiTheme="minorHAnsi" w:hAnsiTheme="minorHAnsi"/>
                <w:b/>
                <w:sz w:val="16"/>
                <w:szCs w:val="14"/>
                <w:shd w:val="clear" w:color="auto" w:fill="FFFFFF" w:themeFill="background1"/>
              </w:rPr>
            </w:r>
            <w:r w:rsidR="00963008">
              <w:rPr>
                <w:rFonts w:asciiTheme="minorHAnsi" w:hAnsiTheme="minorHAnsi"/>
                <w:b/>
                <w:sz w:val="16"/>
                <w:szCs w:val="14"/>
                <w:shd w:val="clear" w:color="auto" w:fill="FFFFFF" w:themeFill="background1"/>
              </w:rPr>
              <w:fldChar w:fldCharType="separate"/>
            </w:r>
            <w:r w:rsidRPr="00DF51BF">
              <w:rPr>
                <w:rFonts w:asciiTheme="minorHAnsi" w:hAnsiTheme="minorHAnsi"/>
                <w:b/>
                <w:sz w:val="16"/>
                <w:szCs w:val="14"/>
                <w:shd w:val="clear" w:color="auto" w:fill="FFFFFF" w:themeFill="background1"/>
              </w:rPr>
              <w:fldChar w:fldCharType="end"/>
            </w:r>
            <w:r w:rsidRPr="00DF51BF">
              <w:rPr>
                <w:rFonts w:asciiTheme="minorHAnsi" w:hAnsiTheme="minorHAnsi"/>
                <w:b/>
                <w:color w:val="FFFFFF" w:themeColor="background1"/>
                <w:sz w:val="16"/>
                <w:szCs w:val="14"/>
              </w:rPr>
              <w:t xml:space="preserve"> M    </w:t>
            </w:r>
            <w:r w:rsidRPr="00DF51BF">
              <w:rPr>
                <w:rFonts w:asciiTheme="minorHAnsi" w:hAnsiTheme="minorHAnsi"/>
                <w:b/>
                <w:sz w:val="16"/>
                <w:szCs w:val="14"/>
                <w:shd w:val="clear" w:color="auto" w:fill="FFFFFF" w:themeFill="background1"/>
              </w:rPr>
              <w:fldChar w:fldCharType="begin">
                <w:ffData>
                  <w:name w:val="Kontrollkästchen7"/>
                  <w:enabled/>
                  <w:calcOnExit w:val="0"/>
                  <w:checkBox>
                    <w:sizeAuto/>
                    <w:default w:val="0"/>
                    <w:checked w:val="0"/>
                  </w:checkBox>
                </w:ffData>
              </w:fldChar>
            </w:r>
            <w:r w:rsidRPr="00DF51BF">
              <w:rPr>
                <w:rFonts w:asciiTheme="minorHAnsi" w:hAnsiTheme="minorHAnsi"/>
                <w:b/>
                <w:sz w:val="16"/>
                <w:szCs w:val="14"/>
                <w:shd w:val="clear" w:color="auto" w:fill="FFFFFF" w:themeFill="background1"/>
              </w:rPr>
              <w:instrText xml:space="preserve"> FORMCHECKBOX </w:instrText>
            </w:r>
            <w:r w:rsidR="00963008">
              <w:rPr>
                <w:rFonts w:asciiTheme="minorHAnsi" w:hAnsiTheme="minorHAnsi"/>
                <w:b/>
                <w:sz w:val="16"/>
                <w:szCs w:val="14"/>
                <w:shd w:val="clear" w:color="auto" w:fill="FFFFFF" w:themeFill="background1"/>
              </w:rPr>
            </w:r>
            <w:r w:rsidR="00963008">
              <w:rPr>
                <w:rFonts w:asciiTheme="minorHAnsi" w:hAnsiTheme="minorHAnsi"/>
                <w:b/>
                <w:sz w:val="16"/>
                <w:szCs w:val="14"/>
                <w:shd w:val="clear" w:color="auto" w:fill="FFFFFF" w:themeFill="background1"/>
              </w:rPr>
              <w:fldChar w:fldCharType="separate"/>
            </w:r>
            <w:r w:rsidRPr="00DF51BF">
              <w:rPr>
                <w:rFonts w:asciiTheme="minorHAnsi" w:hAnsiTheme="minorHAnsi"/>
                <w:b/>
                <w:sz w:val="16"/>
                <w:szCs w:val="14"/>
                <w:shd w:val="clear" w:color="auto" w:fill="FFFFFF" w:themeFill="background1"/>
              </w:rPr>
              <w:fldChar w:fldCharType="end"/>
            </w:r>
            <w:r w:rsidRPr="00DF51BF">
              <w:rPr>
                <w:rFonts w:asciiTheme="minorHAnsi" w:hAnsiTheme="minorHAnsi"/>
                <w:b/>
                <w:color w:val="FFFFFF" w:themeColor="background1"/>
                <w:sz w:val="16"/>
                <w:szCs w:val="14"/>
              </w:rPr>
              <w:t xml:space="preserve"> F</w:t>
            </w:r>
          </w:p>
        </w:tc>
      </w:tr>
      <w:tr w:rsidR="00BB6A81" w:rsidRPr="00BB6A81" w14:paraId="034C187A" w14:textId="77777777" w:rsidTr="00050B5F">
        <w:trPr>
          <w:trHeight w:val="340"/>
        </w:trPr>
        <w:tc>
          <w:tcPr>
            <w:tcW w:w="1843" w:type="dxa"/>
            <w:tcBorders>
              <w:bottom w:val="single" w:sz="2" w:space="0" w:color="auto"/>
            </w:tcBorders>
            <w:vAlign w:val="bottom"/>
          </w:tcPr>
          <w:p w14:paraId="77A187A3" w14:textId="77777777" w:rsidR="00BB6A81" w:rsidRPr="00BB6A81" w:rsidRDefault="00BB6A81" w:rsidP="00BB6A81">
            <w:pPr>
              <w:spacing w:line="240" w:lineRule="auto"/>
              <w:rPr>
                <w:rFonts w:asciiTheme="majorHAnsi" w:hAnsiTheme="majorHAnsi"/>
                <w:sz w:val="16"/>
                <w:szCs w:val="16"/>
              </w:rPr>
            </w:pPr>
            <w:r w:rsidRPr="00BB6A81">
              <w:rPr>
                <w:rFonts w:asciiTheme="majorHAnsi" w:hAnsiTheme="majorHAnsi"/>
                <w:sz w:val="16"/>
                <w:szCs w:val="16"/>
              </w:rPr>
              <w:t>Familienname</w:t>
            </w:r>
          </w:p>
        </w:tc>
        <w:tc>
          <w:tcPr>
            <w:tcW w:w="144" w:type="dxa"/>
            <w:tcBorders>
              <w:bottom w:val="single" w:sz="2" w:space="0" w:color="auto"/>
            </w:tcBorders>
            <w:vAlign w:val="bottom"/>
          </w:tcPr>
          <w:p w14:paraId="0ADD78B8" w14:textId="77777777" w:rsidR="00BB6A81" w:rsidRPr="00BB6A81" w:rsidRDefault="00BB6A81" w:rsidP="00BB6A81">
            <w:pPr>
              <w:spacing w:line="240" w:lineRule="auto"/>
              <w:rPr>
                <w:rFonts w:asciiTheme="majorHAnsi" w:hAnsiTheme="majorHAnsi"/>
                <w:sz w:val="20"/>
                <w:szCs w:val="20"/>
              </w:rPr>
            </w:pPr>
          </w:p>
        </w:tc>
        <w:tc>
          <w:tcPr>
            <w:tcW w:w="3469" w:type="dxa"/>
            <w:gridSpan w:val="6"/>
            <w:tcBorders>
              <w:top w:val="single" w:sz="2" w:space="0" w:color="auto"/>
              <w:bottom w:val="single" w:sz="2" w:space="0" w:color="auto"/>
            </w:tcBorders>
            <w:shd w:val="clear" w:color="auto" w:fill="B1D1EB" w:themeFill="accent3"/>
            <w:vAlign w:val="bottom"/>
          </w:tcPr>
          <w:p w14:paraId="6D6CF219" w14:textId="77777777" w:rsidR="00BB6A81" w:rsidRPr="00BB6A81" w:rsidRDefault="00E972A0" w:rsidP="00BB6A81">
            <w:pPr>
              <w:spacing w:line="240" w:lineRule="auto"/>
              <w:rPr>
                <w:rFonts w:asciiTheme="majorHAnsi" w:hAnsiTheme="majorHAnsi"/>
                <w:sz w:val="20"/>
                <w:szCs w:val="20"/>
              </w:rPr>
            </w:pPr>
            <w:r>
              <w:rPr>
                <w:sz w:val="20"/>
                <w:szCs w:val="20"/>
              </w:rPr>
              <w:fldChar w:fldCharType="begin">
                <w:ffData>
                  <w:name w:val="Text1"/>
                  <w:enabled/>
                  <w:calcOnExit w:val="0"/>
                  <w:textInput/>
                </w:ffData>
              </w:fldChar>
            </w:r>
            <w:bookmarkStart w:id="1"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145" w:type="dxa"/>
            <w:tcBorders>
              <w:top w:val="single" w:sz="2" w:space="0" w:color="auto"/>
              <w:bottom w:val="single" w:sz="2" w:space="0" w:color="auto"/>
            </w:tcBorders>
            <w:vAlign w:val="bottom"/>
          </w:tcPr>
          <w:p w14:paraId="07909F53" w14:textId="77777777" w:rsidR="00BB6A81" w:rsidRPr="00BB6A81" w:rsidRDefault="00BB6A81" w:rsidP="00BB6A81">
            <w:pPr>
              <w:spacing w:line="240" w:lineRule="auto"/>
              <w:rPr>
                <w:rFonts w:asciiTheme="majorHAnsi" w:hAnsiTheme="majorHAnsi"/>
                <w:sz w:val="20"/>
                <w:szCs w:val="20"/>
              </w:rPr>
            </w:pPr>
          </w:p>
        </w:tc>
        <w:tc>
          <w:tcPr>
            <w:tcW w:w="3469" w:type="dxa"/>
            <w:gridSpan w:val="3"/>
            <w:tcBorders>
              <w:top w:val="single" w:sz="2" w:space="0" w:color="auto"/>
              <w:bottom w:val="single" w:sz="2" w:space="0" w:color="auto"/>
            </w:tcBorders>
            <w:shd w:val="clear" w:color="auto" w:fill="B1D1EB" w:themeFill="accent3"/>
            <w:vAlign w:val="bottom"/>
          </w:tcPr>
          <w:p w14:paraId="523CD88A" w14:textId="77777777" w:rsidR="00BB6A81" w:rsidRPr="00BB6A81" w:rsidRDefault="00E972A0" w:rsidP="00E972A0">
            <w:pPr>
              <w:spacing w:line="240" w:lineRule="auto"/>
              <w:jc w:val="both"/>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6A81" w:rsidRPr="00BB6A81" w14:paraId="529BF851" w14:textId="77777777" w:rsidTr="00304286">
        <w:trPr>
          <w:trHeight w:val="340"/>
        </w:trPr>
        <w:tc>
          <w:tcPr>
            <w:tcW w:w="1843" w:type="dxa"/>
            <w:tcBorders>
              <w:top w:val="single" w:sz="2" w:space="0" w:color="auto"/>
              <w:bottom w:val="single" w:sz="2" w:space="0" w:color="auto"/>
            </w:tcBorders>
            <w:vAlign w:val="bottom"/>
          </w:tcPr>
          <w:p w14:paraId="1953BAD8" w14:textId="77777777" w:rsidR="00BB6A81" w:rsidRPr="00BB6A81" w:rsidRDefault="00BB6A81" w:rsidP="00BB6A81">
            <w:pPr>
              <w:spacing w:line="240" w:lineRule="auto"/>
              <w:rPr>
                <w:rFonts w:asciiTheme="majorHAnsi" w:hAnsiTheme="majorHAnsi"/>
                <w:sz w:val="16"/>
                <w:szCs w:val="16"/>
              </w:rPr>
            </w:pPr>
            <w:r w:rsidRPr="00BB6A81">
              <w:rPr>
                <w:rFonts w:asciiTheme="majorHAnsi" w:hAnsiTheme="majorHAnsi"/>
                <w:sz w:val="16"/>
                <w:szCs w:val="16"/>
              </w:rPr>
              <w:t>Ledigname</w:t>
            </w:r>
          </w:p>
        </w:tc>
        <w:tc>
          <w:tcPr>
            <w:tcW w:w="144" w:type="dxa"/>
            <w:tcBorders>
              <w:top w:val="single" w:sz="2" w:space="0" w:color="auto"/>
              <w:bottom w:val="single" w:sz="2" w:space="0" w:color="auto"/>
            </w:tcBorders>
            <w:vAlign w:val="bottom"/>
          </w:tcPr>
          <w:p w14:paraId="3C339EA1" w14:textId="77777777" w:rsidR="00BB6A81" w:rsidRPr="00BB6A81" w:rsidRDefault="00BB6A81" w:rsidP="00BB6A81">
            <w:pPr>
              <w:spacing w:line="240" w:lineRule="auto"/>
              <w:rPr>
                <w:rFonts w:asciiTheme="majorHAnsi" w:hAnsiTheme="majorHAnsi"/>
                <w:sz w:val="20"/>
                <w:szCs w:val="20"/>
              </w:rPr>
            </w:pPr>
          </w:p>
        </w:tc>
        <w:tc>
          <w:tcPr>
            <w:tcW w:w="3469" w:type="dxa"/>
            <w:gridSpan w:val="6"/>
            <w:tcBorders>
              <w:top w:val="single" w:sz="2" w:space="0" w:color="auto"/>
              <w:bottom w:val="single" w:sz="2" w:space="0" w:color="auto"/>
            </w:tcBorders>
            <w:shd w:val="clear" w:color="auto" w:fill="B1D1EB" w:themeFill="accent3"/>
            <w:vAlign w:val="bottom"/>
          </w:tcPr>
          <w:p w14:paraId="23594CC6" w14:textId="77777777" w:rsidR="00BB6A81" w:rsidRPr="00BB6A81" w:rsidRDefault="00E972A0" w:rsidP="00BB6A81">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5" w:type="dxa"/>
            <w:tcBorders>
              <w:top w:val="single" w:sz="2" w:space="0" w:color="auto"/>
              <w:bottom w:val="single" w:sz="2" w:space="0" w:color="auto"/>
            </w:tcBorders>
            <w:vAlign w:val="bottom"/>
          </w:tcPr>
          <w:p w14:paraId="33E309F1" w14:textId="77777777" w:rsidR="00BB6A81" w:rsidRPr="00BB6A81" w:rsidRDefault="00BB6A81" w:rsidP="00BB6A81">
            <w:pPr>
              <w:spacing w:line="240" w:lineRule="auto"/>
              <w:rPr>
                <w:rFonts w:asciiTheme="majorHAnsi" w:hAnsiTheme="majorHAnsi"/>
                <w:sz w:val="20"/>
                <w:szCs w:val="20"/>
              </w:rPr>
            </w:pPr>
          </w:p>
        </w:tc>
        <w:tc>
          <w:tcPr>
            <w:tcW w:w="3469" w:type="dxa"/>
            <w:gridSpan w:val="3"/>
            <w:tcBorders>
              <w:top w:val="single" w:sz="2" w:space="0" w:color="auto"/>
              <w:bottom w:val="single" w:sz="2" w:space="0" w:color="auto"/>
            </w:tcBorders>
            <w:shd w:val="clear" w:color="auto" w:fill="B1D1EB" w:themeFill="accent3"/>
            <w:vAlign w:val="bottom"/>
          </w:tcPr>
          <w:p w14:paraId="28013D5E" w14:textId="77777777" w:rsidR="00BB6A81" w:rsidRPr="00BB6A81" w:rsidRDefault="00E972A0" w:rsidP="00BB6A81">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6A81" w:rsidRPr="00BB6A81" w14:paraId="0978C5C3" w14:textId="77777777" w:rsidTr="00304286">
        <w:trPr>
          <w:trHeight w:val="340"/>
        </w:trPr>
        <w:tc>
          <w:tcPr>
            <w:tcW w:w="1843" w:type="dxa"/>
            <w:tcBorders>
              <w:top w:val="single" w:sz="2" w:space="0" w:color="auto"/>
              <w:bottom w:val="single" w:sz="2" w:space="0" w:color="auto"/>
            </w:tcBorders>
            <w:vAlign w:val="bottom"/>
          </w:tcPr>
          <w:p w14:paraId="44922BF8" w14:textId="77777777" w:rsidR="00BB6A81" w:rsidRPr="00BB6A81" w:rsidRDefault="00BB6A81" w:rsidP="00BB6A81">
            <w:pPr>
              <w:spacing w:line="240" w:lineRule="auto"/>
              <w:rPr>
                <w:rFonts w:asciiTheme="majorHAnsi" w:hAnsiTheme="majorHAnsi"/>
                <w:sz w:val="16"/>
                <w:szCs w:val="16"/>
              </w:rPr>
            </w:pPr>
            <w:r w:rsidRPr="00BB6A81">
              <w:rPr>
                <w:rFonts w:asciiTheme="majorHAnsi" w:hAnsiTheme="majorHAnsi"/>
                <w:sz w:val="16"/>
                <w:szCs w:val="16"/>
              </w:rPr>
              <w:t>Vorname(n)</w:t>
            </w:r>
          </w:p>
        </w:tc>
        <w:tc>
          <w:tcPr>
            <w:tcW w:w="144" w:type="dxa"/>
            <w:tcBorders>
              <w:top w:val="single" w:sz="2" w:space="0" w:color="auto"/>
              <w:bottom w:val="single" w:sz="2" w:space="0" w:color="auto"/>
            </w:tcBorders>
            <w:vAlign w:val="bottom"/>
          </w:tcPr>
          <w:p w14:paraId="36AD9C31" w14:textId="77777777" w:rsidR="00BB6A81" w:rsidRPr="00BB6A81" w:rsidRDefault="00BB6A81" w:rsidP="00BB6A81">
            <w:pPr>
              <w:spacing w:line="240" w:lineRule="auto"/>
              <w:rPr>
                <w:rFonts w:asciiTheme="majorHAnsi" w:hAnsiTheme="majorHAnsi"/>
                <w:sz w:val="20"/>
                <w:szCs w:val="20"/>
              </w:rPr>
            </w:pPr>
          </w:p>
        </w:tc>
        <w:tc>
          <w:tcPr>
            <w:tcW w:w="3469" w:type="dxa"/>
            <w:gridSpan w:val="6"/>
            <w:tcBorders>
              <w:top w:val="single" w:sz="2" w:space="0" w:color="auto"/>
              <w:bottom w:val="single" w:sz="2" w:space="0" w:color="auto"/>
            </w:tcBorders>
            <w:shd w:val="clear" w:color="auto" w:fill="B1D1EB" w:themeFill="accent3"/>
            <w:vAlign w:val="bottom"/>
          </w:tcPr>
          <w:p w14:paraId="3D4DC823" w14:textId="77777777" w:rsidR="00BB6A81" w:rsidRPr="00BB6A81" w:rsidRDefault="00E972A0" w:rsidP="00BB6A81">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5" w:type="dxa"/>
            <w:tcBorders>
              <w:top w:val="single" w:sz="2" w:space="0" w:color="auto"/>
              <w:bottom w:val="single" w:sz="2" w:space="0" w:color="auto"/>
            </w:tcBorders>
            <w:vAlign w:val="bottom"/>
          </w:tcPr>
          <w:p w14:paraId="6C03B35D" w14:textId="77777777" w:rsidR="00BB6A81" w:rsidRPr="00BB6A81" w:rsidRDefault="00BB6A81" w:rsidP="00BB6A81">
            <w:pPr>
              <w:spacing w:line="240" w:lineRule="auto"/>
              <w:rPr>
                <w:rFonts w:asciiTheme="majorHAnsi" w:hAnsiTheme="majorHAnsi"/>
                <w:sz w:val="20"/>
                <w:szCs w:val="20"/>
              </w:rPr>
            </w:pPr>
          </w:p>
        </w:tc>
        <w:tc>
          <w:tcPr>
            <w:tcW w:w="3469" w:type="dxa"/>
            <w:gridSpan w:val="3"/>
            <w:tcBorders>
              <w:top w:val="single" w:sz="2" w:space="0" w:color="auto"/>
              <w:bottom w:val="single" w:sz="2" w:space="0" w:color="auto"/>
            </w:tcBorders>
            <w:shd w:val="clear" w:color="auto" w:fill="B1D1EB" w:themeFill="accent3"/>
            <w:vAlign w:val="bottom"/>
          </w:tcPr>
          <w:p w14:paraId="6504F004" w14:textId="77777777" w:rsidR="00BB6A81" w:rsidRPr="00BB6A81" w:rsidRDefault="00E972A0" w:rsidP="00BB6A81">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6A81" w:rsidRPr="00BB6A81" w14:paraId="63D481D2" w14:textId="77777777" w:rsidTr="00304286">
        <w:trPr>
          <w:trHeight w:val="340"/>
        </w:trPr>
        <w:tc>
          <w:tcPr>
            <w:tcW w:w="1843" w:type="dxa"/>
            <w:tcBorders>
              <w:top w:val="single" w:sz="2" w:space="0" w:color="auto"/>
              <w:bottom w:val="single" w:sz="2" w:space="0" w:color="auto"/>
            </w:tcBorders>
            <w:vAlign w:val="bottom"/>
          </w:tcPr>
          <w:p w14:paraId="79478A6D" w14:textId="77777777" w:rsidR="00BB6A81" w:rsidRPr="00BB6A81" w:rsidRDefault="00BB6A81" w:rsidP="00BB6A81">
            <w:pPr>
              <w:spacing w:line="240" w:lineRule="auto"/>
              <w:rPr>
                <w:rFonts w:asciiTheme="majorHAnsi" w:hAnsiTheme="majorHAnsi"/>
                <w:sz w:val="16"/>
                <w:szCs w:val="16"/>
              </w:rPr>
            </w:pPr>
            <w:r w:rsidRPr="00BB6A81">
              <w:rPr>
                <w:rFonts w:asciiTheme="majorHAnsi" w:hAnsiTheme="majorHAnsi"/>
                <w:sz w:val="16"/>
                <w:szCs w:val="16"/>
              </w:rPr>
              <w:t>Geburtsdatum</w:t>
            </w:r>
          </w:p>
        </w:tc>
        <w:tc>
          <w:tcPr>
            <w:tcW w:w="144" w:type="dxa"/>
            <w:tcBorders>
              <w:top w:val="single" w:sz="2" w:space="0" w:color="auto"/>
              <w:bottom w:val="single" w:sz="2" w:space="0" w:color="auto"/>
            </w:tcBorders>
            <w:vAlign w:val="bottom"/>
          </w:tcPr>
          <w:p w14:paraId="48966777" w14:textId="77777777" w:rsidR="00BB6A81" w:rsidRPr="00BB6A81" w:rsidRDefault="00BB6A81" w:rsidP="00BB6A81">
            <w:pPr>
              <w:spacing w:line="240" w:lineRule="auto"/>
              <w:rPr>
                <w:rFonts w:asciiTheme="majorHAnsi" w:hAnsiTheme="majorHAnsi"/>
                <w:sz w:val="20"/>
                <w:szCs w:val="20"/>
              </w:rPr>
            </w:pPr>
          </w:p>
        </w:tc>
        <w:tc>
          <w:tcPr>
            <w:tcW w:w="3469" w:type="dxa"/>
            <w:gridSpan w:val="6"/>
            <w:tcBorders>
              <w:top w:val="single" w:sz="2" w:space="0" w:color="auto"/>
              <w:bottom w:val="single" w:sz="2" w:space="0" w:color="auto"/>
            </w:tcBorders>
            <w:shd w:val="clear" w:color="auto" w:fill="B1D1EB" w:themeFill="accent3"/>
            <w:vAlign w:val="bottom"/>
          </w:tcPr>
          <w:p w14:paraId="4D0C2169" w14:textId="77777777" w:rsidR="00BB6A81" w:rsidRPr="00BB6A81" w:rsidRDefault="00E972A0" w:rsidP="00BB6A81">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5" w:type="dxa"/>
            <w:tcBorders>
              <w:top w:val="single" w:sz="2" w:space="0" w:color="auto"/>
              <w:bottom w:val="single" w:sz="2" w:space="0" w:color="auto"/>
            </w:tcBorders>
            <w:vAlign w:val="bottom"/>
          </w:tcPr>
          <w:p w14:paraId="656AA989" w14:textId="77777777" w:rsidR="00BB6A81" w:rsidRPr="00BB6A81" w:rsidRDefault="00BB6A81" w:rsidP="00BB6A81">
            <w:pPr>
              <w:spacing w:line="240" w:lineRule="auto"/>
              <w:rPr>
                <w:rFonts w:asciiTheme="majorHAnsi" w:hAnsiTheme="majorHAnsi"/>
                <w:sz w:val="20"/>
                <w:szCs w:val="20"/>
              </w:rPr>
            </w:pPr>
          </w:p>
        </w:tc>
        <w:tc>
          <w:tcPr>
            <w:tcW w:w="3469" w:type="dxa"/>
            <w:gridSpan w:val="3"/>
            <w:tcBorders>
              <w:top w:val="single" w:sz="2" w:space="0" w:color="auto"/>
              <w:bottom w:val="single" w:sz="2" w:space="0" w:color="auto"/>
            </w:tcBorders>
            <w:shd w:val="clear" w:color="auto" w:fill="B1D1EB" w:themeFill="accent3"/>
            <w:vAlign w:val="bottom"/>
          </w:tcPr>
          <w:p w14:paraId="47F6D84B" w14:textId="77777777" w:rsidR="00BB6A81" w:rsidRPr="00BB6A81" w:rsidRDefault="00E972A0" w:rsidP="00BB6A81">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6A81" w:rsidRPr="00BB6A81" w14:paraId="64EC060E" w14:textId="77777777" w:rsidTr="00304286">
        <w:trPr>
          <w:trHeight w:val="340"/>
        </w:trPr>
        <w:tc>
          <w:tcPr>
            <w:tcW w:w="1843" w:type="dxa"/>
            <w:tcBorders>
              <w:top w:val="single" w:sz="2" w:space="0" w:color="auto"/>
              <w:bottom w:val="single" w:sz="2" w:space="0" w:color="auto"/>
            </w:tcBorders>
            <w:vAlign w:val="bottom"/>
          </w:tcPr>
          <w:p w14:paraId="6A85478D" w14:textId="77777777" w:rsidR="00BB6A81" w:rsidRPr="00BB6A81" w:rsidRDefault="00BB6A81" w:rsidP="00BB6A81">
            <w:pPr>
              <w:spacing w:line="240" w:lineRule="auto"/>
              <w:rPr>
                <w:rFonts w:asciiTheme="majorHAnsi" w:hAnsiTheme="majorHAnsi"/>
                <w:sz w:val="16"/>
                <w:szCs w:val="16"/>
              </w:rPr>
            </w:pPr>
            <w:r w:rsidRPr="00BB6A81">
              <w:rPr>
                <w:rFonts w:asciiTheme="majorHAnsi" w:hAnsiTheme="majorHAnsi"/>
                <w:sz w:val="16"/>
                <w:szCs w:val="16"/>
              </w:rPr>
              <w:t>Geburtsort</w:t>
            </w:r>
          </w:p>
        </w:tc>
        <w:tc>
          <w:tcPr>
            <w:tcW w:w="144" w:type="dxa"/>
            <w:tcBorders>
              <w:top w:val="single" w:sz="2" w:space="0" w:color="auto"/>
              <w:bottom w:val="single" w:sz="2" w:space="0" w:color="auto"/>
            </w:tcBorders>
            <w:vAlign w:val="bottom"/>
          </w:tcPr>
          <w:p w14:paraId="1616EC81" w14:textId="77777777" w:rsidR="00BB6A81" w:rsidRPr="00BB6A81" w:rsidRDefault="00BB6A81" w:rsidP="00BB6A81">
            <w:pPr>
              <w:spacing w:line="240" w:lineRule="auto"/>
              <w:rPr>
                <w:rFonts w:asciiTheme="majorHAnsi" w:hAnsiTheme="majorHAnsi"/>
                <w:sz w:val="20"/>
                <w:szCs w:val="20"/>
              </w:rPr>
            </w:pPr>
          </w:p>
        </w:tc>
        <w:tc>
          <w:tcPr>
            <w:tcW w:w="3469" w:type="dxa"/>
            <w:gridSpan w:val="6"/>
            <w:tcBorders>
              <w:top w:val="single" w:sz="2" w:space="0" w:color="auto"/>
              <w:bottom w:val="single" w:sz="2" w:space="0" w:color="auto"/>
            </w:tcBorders>
            <w:shd w:val="clear" w:color="auto" w:fill="B1D1EB" w:themeFill="accent3"/>
            <w:vAlign w:val="bottom"/>
          </w:tcPr>
          <w:p w14:paraId="087BC325" w14:textId="77777777" w:rsidR="00BB6A81" w:rsidRPr="00BB6A81" w:rsidRDefault="00E972A0" w:rsidP="00BB6A81">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5" w:type="dxa"/>
            <w:tcBorders>
              <w:top w:val="single" w:sz="2" w:space="0" w:color="auto"/>
              <w:bottom w:val="single" w:sz="2" w:space="0" w:color="auto"/>
            </w:tcBorders>
            <w:vAlign w:val="bottom"/>
          </w:tcPr>
          <w:p w14:paraId="0EFA115A" w14:textId="77777777" w:rsidR="00BB6A81" w:rsidRPr="00BB6A81" w:rsidRDefault="00BB6A81" w:rsidP="00BB6A81">
            <w:pPr>
              <w:spacing w:line="240" w:lineRule="auto"/>
              <w:rPr>
                <w:rFonts w:asciiTheme="majorHAnsi" w:hAnsiTheme="majorHAnsi"/>
                <w:sz w:val="20"/>
                <w:szCs w:val="20"/>
              </w:rPr>
            </w:pPr>
          </w:p>
        </w:tc>
        <w:tc>
          <w:tcPr>
            <w:tcW w:w="3469" w:type="dxa"/>
            <w:gridSpan w:val="3"/>
            <w:tcBorders>
              <w:top w:val="single" w:sz="2" w:space="0" w:color="auto"/>
              <w:bottom w:val="single" w:sz="2" w:space="0" w:color="auto"/>
            </w:tcBorders>
            <w:shd w:val="clear" w:color="auto" w:fill="B1D1EB" w:themeFill="accent3"/>
            <w:vAlign w:val="bottom"/>
          </w:tcPr>
          <w:p w14:paraId="2A7851EF" w14:textId="77777777" w:rsidR="00BB6A81" w:rsidRPr="00BB6A81" w:rsidRDefault="00E972A0" w:rsidP="00BB6A81">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6A81" w:rsidRPr="00BB6A81" w14:paraId="2161138D" w14:textId="77777777" w:rsidTr="00304286">
        <w:trPr>
          <w:trHeight w:val="340"/>
        </w:trPr>
        <w:tc>
          <w:tcPr>
            <w:tcW w:w="1843" w:type="dxa"/>
            <w:tcBorders>
              <w:top w:val="single" w:sz="2" w:space="0" w:color="auto"/>
              <w:bottom w:val="single" w:sz="2" w:space="0" w:color="auto"/>
            </w:tcBorders>
            <w:vAlign w:val="bottom"/>
          </w:tcPr>
          <w:p w14:paraId="4DB124D2" w14:textId="77777777" w:rsidR="00BB6A81" w:rsidRPr="00BB6A81" w:rsidRDefault="00BB6A81" w:rsidP="00BB6A81">
            <w:pPr>
              <w:spacing w:line="240" w:lineRule="auto"/>
              <w:rPr>
                <w:rFonts w:asciiTheme="majorHAnsi" w:hAnsiTheme="majorHAnsi"/>
                <w:sz w:val="16"/>
                <w:szCs w:val="16"/>
              </w:rPr>
            </w:pPr>
            <w:r w:rsidRPr="00BB6A81">
              <w:rPr>
                <w:rFonts w:asciiTheme="majorHAnsi" w:hAnsiTheme="majorHAnsi"/>
                <w:sz w:val="16"/>
                <w:szCs w:val="16"/>
              </w:rPr>
              <w:t>Heimatort</w:t>
            </w:r>
          </w:p>
        </w:tc>
        <w:tc>
          <w:tcPr>
            <w:tcW w:w="144" w:type="dxa"/>
            <w:tcBorders>
              <w:top w:val="single" w:sz="2" w:space="0" w:color="auto"/>
              <w:bottom w:val="single" w:sz="2" w:space="0" w:color="auto"/>
            </w:tcBorders>
            <w:vAlign w:val="bottom"/>
          </w:tcPr>
          <w:p w14:paraId="1FDE6F0C" w14:textId="77777777" w:rsidR="00BB6A81" w:rsidRPr="00BB6A81" w:rsidRDefault="00BB6A81" w:rsidP="00BB6A81">
            <w:pPr>
              <w:spacing w:line="240" w:lineRule="auto"/>
              <w:rPr>
                <w:rFonts w:asciiTheme="majorHAnsi" w:hAnsiTheme="majorHAnsi"/>
                <w:sz w:val="20"/>
                <w:szCs w:val="20"/>
              </w:rPr>
            </w:pPr>
          </w:p>
        </w:tc>
        <w:tc>
          <w:tcPr>
            <w:tcW w:w="3469" w:type="dxa"/>
            <w:gridSpan w:val="6"/>
            <w:tcBorders>
              <w:top w:val="single" w:sz="2" w:space="0" w:color="auto"/>
              <w:bottom w:val="single" w:sz="2" w:space="0" w:color="auto"/>
            </w:tcBorders>
            <w:shd w:val="clear" w:color="auto" w:fill="B1D1EB" w:themeFill="accent3"/>
            <w:vAlign w:val="bottom"/>
          </w:tcPr>
          <w:p w14:paraId="3356E245" w14:textId="77777777" w:rsidR="00BB6A81" w:rsidRPr="00BB6A81" w:rsidRDefault="00E972A0" w:rsidP="00BB6A81">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5" w:type="dxa"/>
            <w:tcBorders>
              <w:top w:val="single" w:sz="2" w:space="0" w:color="auto"/>
              <w:bottom w:val="single" w:sz="2" w:space="0" w:color="auto"/>
            </w:tcBorders>
            <w:vAlign w:val="bottom"/>
          </w:tcPr>
          <w:p w14:paraId="273352C6" w14:textId="77777777" w:rsidR="00BB6A81" w:rsidRPr="00BB6A81" w:rsidRDefault="00BB6A81" w:rsidP="00BB6A81">
            <w:pPr>
              <w:spacing w:line="240" w:lineRule="auto"/>
              <w:rPr>
                <w:rFonts w:asciiTheme="majorHAnsi" w:hAnsiTheme="majorHAnsi"/>
                <w:sz w:val="20"/>
                <w:szCs w:val="20"/>
              </w:rPr>
            </w:pPr>
          </w:p>
        </w:tc>
        <w:tc>
          <w:tcPr>
            <w:tcW w:w="3469" w:type="dxa"/>
            <w:gridSpan w:val="3"/>
            <w:tcBorders>
              <w:top w:val="single" w:sz="2" w:space="0" w:color="auto"/>
              <w:bottom w:val="single" w:sz="2" w:space="0" w:color="auto"/>
            </w:tcBorders>
            <w:shd w:val="clear" w:color="auto" w:fill="B1D1EB" w:themeFill="accent3"/>
            <w:vAlign w:val="bottom"/>
          </w:tcPr>
          <w:p w14:paraId="76FB4A5F" w14:textId="77777777" w:rsidR="00BB6A81" w:rsidRPr="00BB6A81" w:rsidRDefault="00E972A0" w:rsidP="00BB6A81">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6A81" w:rsidRPr="00BB6A81" w14:paraId="0E0F66FE" w14:textId="77777777" w:rsidTr="00E2757D">
        <w:trPr>
          <w:trHeight w:val="340"/>
        </w:trPr>
        <w:tc>
          <w:tcPr>
            <w:tcW w:w="1843" w:type="dxa"/>
            <w:tcBorders>
              <w:top w:val="single" w:sz="2" w:space="0" w:color="auto"/>
              <w:bottom w:val="single" w:sz="2" w:space="0" w:color="auto"/>
            </w:tcBorders>
            <w:vAlign w:val="bottom"/>
          </w:tcPr>
          <w:p w14:paraId="2437D793" w14:textId="77777777" w:rsidR="00BB6A81" w:rsidRPr="00BB6A81" w:rsidRDefault="00BB6A81" w:rsidP="00BB6A81">
            <w:pPr>
              <w:spacing w:line="240" w:lineRule="auto"/>
              <w:rPr>
                <w:rFonts w:asciiTheme="majorHAnsi" w:hAnsiTheme="majorHAnsi"/>
                <w:sz w:val="16"/>
                <w:szCs w:val="16"/>
              </w:rPr>
            </w:pPr>
            <w:r w:rsidRPr="00BB6A81">
              <w:rPr>
                <w:rFonts w:asciiTheme="majorHAnsi" w:hAnsiTheme="majorHAnsi"/>
                <w:sz w:val="16"/>
                <w:szCs w:val="16"/>
              </w:rPr>
              <w:t>Konfession</w:t>
            </w:r>
          </w:p>
        </w:tc>
        <w:tc>
          <w:tcPr>
            <w:tcW w:w="144" w:type="dxa"/>
            <w:tcBorders>
              <w:top w:val="single" w:sz="2" w:space="0" w:color="auto"/>
              <w:bottom w:val="single" w:sz="2" w:space="0" w:color="auto"/>
            </w:tcBorders>
            <w:vAlign w:val="bottom"/>
          </w:tcPr>
          <w:p w14:paraId="0D55E398" w14:textId="77777777" w:rsidR="00BB6A81" w:rsidRPr="00BB6A81" w:rsidRDefault="00BB6A81" w:rsidP="00BB6A81">
            <w:pPr>
              <w:spacing w:line="240" w:lineRule="auto"/>
              <w:rPr>
                <w:rFonts w:asciiTheme="majorHAnsi" w:hAnsiTheme="majorHAnsi"/>
                <w:sz w:val="20"/>
                <w:szCs w:val="20"/>
              </w:rPr>
            </w:pPr>
          </w:p>
        </w:tc>
        <w:tc>
          <w:tcPr>
            <w:tcW w:w="3469" w:type="dxa"/>
            <w:gridSpan w:val="6"/>
            <w:tcBorders>
              <w:top w:val="single" w:sz="2" w:space="0" w:color="auto"/>
              <w:bottom w:val="single" w:sz="2" w:space="0" w:color="auto"/>
            </w:tcBorders>
            <w:shd w:val="clear" w:color="auto" w:fill="B1D1EB" w:themeFill="accent3"/>
            <w:vAlign w:val="bottom"/>
          </w:tcPr>
          <w:p w14:paraId="3308F2BF" w14:textId="77777777" w:rsidR="00BB6A81" w:rsidRPr="00BB6A81" w:rsidRDefault="00E972A0" w:rsidP="00BB6A81">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5" w:type="dxa"/>
            <w:tcBorders>
              <w:top w:val="single" w:sz="2" w:space="0" w:color="auto"/>
              <w:bottom w:val="single" w:sz="2" w:space="0" w:color="auto"/>
            </w:tcBorders>
            <w:vAlign w:val="bottom"/>
          </w:tcPr>
          <w:p w14:paraId="79554986" w14:textId="77777777" w:rsidR="00BB6A81" w:rsidRPr="00BB6A81" w:rsidRDefault="00BB6A81" w:rsidP="00BB6A81">
            <w:pPr>
              <w:spacing w:line="240" w:lineRule="auto"/>
              <w:rPr>
                <w:rFonts w:asciiTheme="majorHAnsi" w:hAnsiTheme="majorHAnsi"/>
                <w:sz w:val="20"/>
                <w:szCs w:val="20"/>
              </w:rPr>
            </w:pPr>
          </w:p>
        </w:tc>
        <w:tc>
          <w:tcPr>
            <w:tcW w:w="3469" w:type="dxa"/>
            <w:gridSpan w:val="3"/>
            <w:tcBorders>
              <w:top w:val="single" w:sz="2" w:space="0" w:color="auto"/>
              <w:bottom w:val="single" w:sz="2" w:space="0" w:color="auto"/>
            </w:tcBorders>
            <w:shd w:val="clear" w:color="auto" w:fill="B1D1EB" w:themeFill="accent3"/>
            <w:vAlign w:val="bottom"/>
          </w:tcPr>
          <w:p w14:paraId="57F2861A" w14:textId="77777777" w:rsidR="00BB6A81" w:rsidRPr="00BB6A81" w:rsidRDefault="00E972A0" w:rsidP="00BB6A81">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A5E1F" w:rsidRPr="00BB6A81" w14:paraId="693FF339" w14:textId="77777777" w:rsidTr="00EA56AF">
        <w:trPr>
          <w:trHeight w:val="340"/>
        </w:trPr>
        <w:tc>
          <w:tcPr>
            <w:tcW w:w="1843" w:type="dxa"/>
            <w:tcBorders>
              <w:top w:val="single" w:sz="2" w:space="0" w:color="auto"/>
            </w:tcBorders>
            <w:vAlign w:val="bottom"/>
          </w:tcPr>
          <w:p w14:paraId="7FEEE60D" w14:textId="77777777" w:rsidR="001A5E1F" w:rsidRPr="00BB6A81" w:rsidRDefault="001A5E1F" w:rsidP="00E2757D">
            <w:pPr>
              <w:spacing w:line="240" w:lineRule="auto"/>
              <w:rPr>
                <w:rFonts w:asciiTheme="majorHAnsi" w:hAnsiTheme="majorHAnsi"/>
                <w:sz w:val="16"/>
                <w:szCs w:val="16"/>
              </w:rPr>
            </w:pPr>
            <w:r w:rsidRPr="00BB6A81">
              <w:rPr>
                <w:rFonts w:asciiTheme="majorHAnsi" w:hAnsiTheme="majorHAnsi"/>
                <w:sz w:val="16"/>
                <w:szCs w:val="16"/>
              </w:rPr>
              <w:t>Telefon</w:t>
            </w:r>
          </w:p>
        </w:tc>
        <w:tc>
          <w:tcPr>
            <w:tcW w:w="144" w:type="dxa"/>
            <w:tcBorders>
              <w:top w:val="single" w:sz="2" w:space="0" w:color="auto"/>
            </w:tcBorders>
            <w:vAlign w:val="bottom"/>
          </w:tcPr>
          <w:p w14:paraId="0AFC8161" w14:textId="77777777" w:rsidR="001A5E1F" w:rsidRPr="00BB6A81" w:rsidRDefault="001A5E1F" w:rsidP="00E2757D">
            <w:pPr>
              <w:spacing w:line="240" w:lineRule="auto"/>
              <w:rPr>
                <w:rFonts w:asciiTheme="majorHAnsi" w:hAnsiTheme="majorHAnsi"/>
                <w:sz w:val="20"/>
                <w:szCs w:val="20"/>
              </w:rPr>
            </w:pPr>
          </w:p>
        </w:tc>
        <w:tc>
          <w:tcPr>
            <w:tcW w:w="1156" w:type="dxa"/>
            <w:tcBorders>
              <w:top w:val="single" w:sz="2" w:space="0" w:color="auto"/>
              <w:bottom w:val="single" w:sz="2" w:space="0" w:color="auto"/>
            </w:tcBorders>
            <w:shd w:val="clear" w:color="auto" w:fill="B1D1EB" w:themeFill="accent3"/>
            <w:vAlign w:val="bottom"/>
          </w:tcPr>
          <w:p w14:paraId="13FC1512" w14:textId="77777777" w:rsidR="001A5E1F" w:rsidRPr="00BB6A81" w:rsidRDefault="001A5E1F" w:rsidP="00E2757D">
            <w:pPr>
              <w:spacing w:line="240" w:lineRule="auto"/>
              <w:rPr>
                <w:rFonts w:asciiTheme="majorHAnsi" w:hAnsiTheme="majorHAnsi"/>
                <w:sz w:val="20"/>
                <w:szCs w:val="20"/>
              </w:rPr>
            </w:pPr>
            <w:r w:rsidRPr="00E2757D">
              <w:rPr>
                <w:rFonts w:asciiTheme="majorHAnsi" w:hAnsiTheme="majorHAnsi"/>
                <w:sz w:val="16"/>
                <w:szCs w:val="20"/>
              </w:rPr>
              <w:t>Privat</w:t>
            </w:r>
          </w:p>
        </w:tc>
        <w:tc>
          <w:tcPr>
            <w:tcW w:w="2313" w:type="dxa"/>
            <w:gridSpan w:val="5"/>
            <w:tcBorders>
              <w:top w:val="single" w:sz="2" w:space="0" w:color="auto"/>
              <w:bottom w:val="single" w:sz="2" w:space="0" w:color="auto"/>
            </w:tcBorders>
            <w:shd w:val="clear" w:color="auto" w:fill="B1D1EB" w:themeFill="accent3"/>
            <w:vAlign w:val="bottom"/>
          </w:tcPr>
          <w:p w14:paraId="48C11B2C" w14:textId="77777777" w:rsidR="001A5E1F" w:rsidRPr="00BB6A81" w:rsidRDefault="00E972A0" w:rsidP="00E2757D">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5" w:type="dxa"/>
            <w:tcBorders>
              <w:top w:val="single" w:sz="2" w:space="0" w:color="auto"/>
              <w:bottom w:val="single" w:sz="2" w:space="0" w:color="auto"/>
            </w:tcBorders>
            <w:vAlign w:val="bottom"/>
          </w:tcPr>
          <w:p w14:paraId="333C3356" w14:textId="77777777" w:rsidR="001A5E1F" w:rsidRPr="00BB6A81" w:rsidRDefault="001A5E1F" w:rsidP="00E2757D">
            <w:pPr>
              <w:spacing w:line="240" w:lineRule="auto"/>
              <w:rPr>
                <w:rFonts w:asciiTheme="majorHAnsi" w:hAnsiTheme="majorHAnsi"/>
                <w:sz w:val="20"/>
                <w:szCs w:val="20"/>
              </w:rPr>
            </w:pPr>
          </w:p>
        </w:tc>
        <w:tc>
          <w:tcPr>
            <w:tcW w:w="1156" w:type="dxa"/>
            <w:tcBorders>
              <w:top w:val="single" w:sz="2" w:space="0" w:color="auto"/>
              <w:bottom w:val="single" w:sz="2" w:space="0" w:color="auto"/>
            </w:tcBorders>
            <w:shd w:val="clear" w:color="auto" w:fill="B1D1EB" w:themeFill="accent3"/>
            <w:vAlign w:val="bottom"/>
          </w:tcPr>
          <w:p w14:paraId="278A479B" w14:textId="77777777" w:rsidR="001A5E1F" w:rsidRPr="00BB6A81" w:rsidRDefault="001A5E1F" w:rsidP="00E2757D">
            <w:pPr>
              <w:spacing w:line="240" w:lineRule="auto"/>
              <w:rPr>
                <w:rFonts w:asciiTheme="majorHAnsi" w:hAnsiTheme="majorHAnsi"/>
                <w:sz w:val="20"/>
                <w:szCs w:val="20"/>
              </w:rPr>
            </w:pPr>
            <w:r w:rsidRPr="00E2757D">
              <w:rPr>
                <w:rFonts w:asciiTheme="majorHAnsi" w:hAnsiTheme="majorHAnsi"/>
                <w:sz w:val="16"/>
                <w:szCs w:val="20"/>
              </w:rPr>
              <w:t>Privat</w:t>
            </w:r>
          </w:p>
        </w:tc>
        <w:tc>
          <w:tcPr>
            <w:tcW w:w="2313" w:type="dxa"/>
            <w:gridSpan w:val="2"/>
            <w:tcBorders>
              <w:top w:val="single" w:sz="2" w:space="0" w:color="auto"/>
              <w:bottom w:val="single" w:sz="2" w:space="0" w:color="auto"/>
            </w:tcBorders>
            <w:shd w:val="clear" w:color="auto" w:fill="B1D1EB" w:themeFill="accent3"/>
            <w:vAlign w:val="bottom"/>
          </w:tcPr>
          <w:p w14:paraId="7EE9C538" w14:textId="77777777" w:rsidR="001A5E1F" w:rsidRPr="00BB6A81" w:rsidRDefault="00E972A0" w:rsidP="00E2757D">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A5E1F" w:rsidRPr="00BB6A81" w14:paraId="74E43D7A" w14:textId="77777777" w:rsidTr="00EA56AF">
        <w:trPr>
          <w:trHeight w:val="340"/>
        </w:trPr>
        <w:tc>
          <w:tcPr>
            <w:tcW w:w="1843" w:type="dxa"/>
            <w:vAlign w:val="bottom"/>
          </w:tcPr>
          <w:p w14:paraId="5562B18A" w14:textId="77777777" w:rsidR="001A5E1F" w:rsidRPr="00BB6A81" w:rsidRDefault="001A5E1F" w:rsidP="00E2757D">
            <w:pPr>
              <w:spacing w:line="240" w:lineRule="auto"/>
              <w:rPr>
                <w:rFonts w:asciiTheme="majorHAnsi" w:hAnsiTheme="majorHAnsi"/>
                <w:sz w:val="16"/>
                <w:szCs w:val="16"/>
              </w:rPr>
            </w:pPr>
          </w:p>
        </w:tc>
        <w:tc>
          <w:tcPr>
            <w:tcW w:w="144" w:type="dxa"/>
            <w:vAlign w:val="bottom"/>
          </w:tcPr>
          <w:p w14:paraId="4641E12F" w14:textId="77777777" w:rsidR="001A5E1F" w:rsidRPr="00BB6A81" w:rsidRDefault="001A5E1F" w:rsidP="00E2757D">
            <w:pPr>
              <w:spacing w:line="240" w:lineRule="auto"/>
              <w:rPr>
                <w:rFonts w:asciiTheme="majorHAnsi" w:hAnsiTheme="majorHAnsi"/>
                <w:sz w:val="20"/>
                <w:szCs w:val="20"/>
              </w:rPr>
            </w:pPr>
          </w:p>
        </w:tc>
        <w:tc>
          <w:tcPr>
            <w:tcW w:w="1156" w:type="dxa"/>
            <w:tcBorders>
              <w:top w:val="single" w:sz="2" w:space="0" w:color="auto"/>
              <w:bottom w:val="single" w:sz="2" w:space="0" w:color="auto"/>
            </w:tcBorders>
            <w:shd w:val="clear" w:color="auto" w:fill="B1D1EB" w:themeFill="accent3"/>
            <w:vAlign w:val="bottom"/>
          </w:tcPr>
          <w:p w14:paraId="6868B10C" w14:textId="77777777" w:rsidR="001A5E1F" w:rsidRPr="00BB6A81" w:rsidRDefault="001A5E1F" w:rsidP="00E2757D">
            <w:pPr>
              <w:spacing w:line="240" w:lineRule="auto"/>
              <w:rPr>
                <w:rFonts w:asciiTheme="majorHAnsi" w:hAnsiTheme="majorHAnsi"/>
                <w:sz w:val="20"/>
                <w:szCs w:val="20"/>
              </w:rPr>
            </w:pPr>
            <w:r w:rsidRPr="00E2757D">
              <w:rPr>
                <w:rFonts w:asciiTheme="majorHAnsi" w:hAnsiTheme="majorHAnsi"/>
                <w:sz w:val="16"/>
                <w:szCs w:val="20"/>
              </w:rPr>
              <w:t>Mobile</w:t>
            </w:r>
          </w:p>
        </w:tc>
        <w:tc>
          <w:tcPr>
            <w:tcW w:w="2313" w:type="dxa"/>
            <w:gridSpan w:val="5"/>
            <w:tcBorders>
              <w:top w:val="single" w:sz="2" w:space="0" w:color="auto"/>
              <w:bottom w:val="single" w:sz="2" w:space="0" w:color="auto"/>
            </w:tcBorders>
            <w:shd w:val="clear" w:color="auto" w:fill="B1D1EB" w:themeFill="accent3"/>
            <w:vAlign w:val="bottom"/>
          </w:tcPr>
          <w:p w14:paraId="135D058F" w14:textId="77777777" w:rsidR="001A5E1F" w:rsidRPr="00BB6A81" w:rsidRDefault="00E972A0" w:rsidP="00E972A0">
            <w:pPr>
              <w:spacing w:line="240" w:lineRule="auto"/>
              <w:jc w:val="both"/>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5" w:type="dxa"/>
            <w:tcBorders>
              <w:top w:val="single" w:sz="2" w:space="0" w:color="auto"/>
              <w:bottom w:val="single" w:sz="2" w:space="0" w:color="auto"/>
            </w:tcBorders>
            <w:vAlign w:val="bottom"/>
          </w:tcPr>
          <w:p w14:paraId="72AAFD83" w14:textId="77777777" w:rsidR="001A5E1F" w:rsidRPr="00BB6A81" w:rsidRDefault="001A5E1F" w:rsidP="00E2757D">
            <w:pPr>
              <w:spacing w:line="240" w:lineRule="auto"/>
              <w:rPr>
                <w:rFonts w:asciiTheme="majorHAnsi" w:hAnsiTheme="majorHAnsi"/>
                <w:sz w:val="20"/>
                <w:szCs w:val="20"/>
              </w:rPr>
            </w:pPr>
          </w:p>
        </w:tc>
        <w:tc>
          <w:tcPr>
            <w:tcW w:w="1156" w:type="dxa"/>
            <w:tcBorders>
              <w:top w:val="single" w:sz="2" w:space="0" w:color="auto"/>
              <w:bottom w:val="single" w:sz="2" w:space="0" w:color="auto"/>
            </w:tcBorders>
            <w:shd w:val="clear" w:color="auto" w:fill="B1D1EB" w:themeFill="accent3"/>
            <w:vAlign w:val="bottom"/>
          </w:tcPr>
          <w:p w14:paraId="24CC7E22" w14:textId="77777777" w:rsidR="001A5E1F" w:rsidRPr="00BB6A81" w:rsidRDefault="001A5E1F" w:rsidP="00E2757D">
            <w:pPr>
              <w:spacing w:line="240" w:lineRule="auto"/>
              <w:rPr>
                <w:rFonts w:asciiTheme="majorHAnsi" w:hAnsiTheme="majorHAnsi"/>
                <w:sz w:val="20"/>
                <w:szCs w:val="20"/>
              </w:rPr>
            </w:pPr>
            <w:r w:rsidRPr="00E2757D">
              <w:rPr>
                <w:rFonts w:asciiTheme="majorHAnsi" w:hAnsiTheme="majorHAnsi"/>
                <w:sz w:val="16"/>
                <w:szCs w:val="20"/>
              </w:rPr>
              <w:t>Mobile</w:t>
            </w:r>
          </w:p>
        </w:tc>
        <w:tc>
          <w:tcPr>
            <w:tcW w:w="2313" w:type="dxa"/>
            <w:gridSpan w:val="2"/>
            <w:tcBorders>
              <w:top w:val="single" w:sz="2" w:space="0" w:color="auto"/>
              <w:bottom w:val="single" w:sz="2" w:space="0" w:color="auto"/>
            </w:tcBorders>
            <w:shd w:val="clear" w:color="auto" w:fill="B1D1EB" w:themeFill="accent3"/>
            <w:vAlign w:val="bottom"/>
          </w:tcPr>
          <w:p w14:paraId="540F956C" w14:textId="77777777" w:rsidR="001A5E1F" w:rsidRPr="00BB6A81" w:rsidRDefault="00E972A0" w:rsidP="00E2757D">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A5E1F" w:rsidRPr="00BB6A81" w14:paraId="4C1BC312" w14:textId="77777777" w:rsidTr="00EA56AF">
        <w:trPr>
          <w:trHeight w:val="340"/>
        </w:trPr>
        <w:tc>
          <w:tcPr>
            <w:tcW w:w="1843" w:type="dxa"/>
            <w:tcBorders>
              <w:bottom w:val="single" w:sz="2" w:space="0" w:color="auto"/>
            </w:tcBorders>
            <w:vAlign w:val="bottom"/>
          </w:tcPr>
          <w:p w14:paraId="73176B13" w14:textId="77777777" w:rsidR="001A5E1F" w:rsidRPr="00BB6A81" w:rsidRDefault="001A5E1F" w:rsidP="00E2757D">
            <w:pPr>
              <w:spacing w:line="240" w:lineRule="auto"/>
              <w:rPr>
                <w:rFonts w:asciiTheme="majorHAnsi" w:hAnsiTheme="majorHAnsi"/>
                <w:sz w:val="16"/>
                <w:szCs w:val="16"/>
              </w:rPr>
            </w:pPr>
          </w:p>
        </w:tc>
        <w:tc>
          <w:tcPr>
            <w:tcW w:w="144" w:type="dxa"/>
            <w:tcBorders>
              <w:bottom w:val="single" w:sz="2" w:space="0" w:color="auto"/>
            </w:tcBorders>
            <w:vAlign w:val="bottom"/>
          </w:tcPr>
          <w:p w14:paraId="6473BE8C" w14:textId="77777777" w:rsidR="001A5E1F" w:rsidRPr="00BB6A81" w:rsidRDefault="001A5E1F" w:rsidP="00E2757D">
            <w:pPr>
              <w:spacing w:line="240" w:lineRule="auto"/>
              <w:rPr>
                <w:rFonts w:asciiTheme="majorHAnsi" w:hAnsiTheme="majorHAnsi"/>
                <w:sz w:val="20"/>
                <w:szCs w:val="20"/>
              </w:rPr>
            </w:pPr>
          </w:p>
        </w:tc>
        <w:tc>
          <w:tcPr>
            <w:tcW w:w="1156" w:type="dxa"/>
            <w:tcBorders>
              <w:top w:val="single" w:sz="2" w:space="0" w:color="auto"/>
              <w:bottom w:val="single" w:sz="2" w:space="0" w:color="auto"/>
            </w:tcBorders>
            <w:shd w:val="clear" w:color="auto" w:fill="B1D1EB" w:themeFill="accent3"/>
            <w:vAlign w:val="bottom"/>
          </w:tcPr>
          <w:p w14:paraId="4761EA6F" w14:textId="77777777" w:rsidR="001A5E1F" w:rsidRPr="00BB6A81" w:rsidRDefault="001A5E1F" w:rsidP="00E2757D">
            <w:pPr>
              <w:spacing w:line="240" w:lineRule="auto"/>
              <w:rPr>
                <w:rFonts w:asciiTheme="majorHAnsi" w:hAnsiTheme="majorHAnsi"/>
                <w:sz w:val="20"/>
                <w:szCs w:val="20"/>
              </w:rPr>
            </w:pPr>
            <w:r w:rsidRPr="00E2757D">
              <w:rPr>
                <w:rFonts w:asciiTheme="majorHAnsi" w:hAnsiTheme="majorHAnsi"/>
                <w:sz w:val="16"/>
                <w:szCs w:val="20"/>
              </w:rPr>
              <w:t>Geschäft</w:t>
            </w:r>
          </w:p>
        </w:tc>
        <w:tc>
          <w:tcPr>
            <w:tcW w:w="2313" w:type="dxa"/>
            <w:gridSpan w:val="5"/>
            <w:tcBorders>
              <w:top w:val="single" w:sz="2" w:space="0" w:color="auto"/>
              <w:bottom w:val="single" w:sz="2" w:space="0" w:color="auto"/>
            </w:tcBorders>
            <w:shd w:val="clear" w:color="auto" w:fill="B1D1EB" w:themeFill="accent3"/>
            <w:vAlign w:val="bottom"/>
          </w:tcPr>
          <w:p w14:paraId="126B7B8B" w14:textId="77777777" w:rsidR="001A5E1F" w:rsidRPr="00BB6A81" w:rsidRDefault="00E972A0" w:rsidP="00E2757D">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5" w:type="dxa"/>
            <w:tcBorders>
              <w:top w:val="single" w:sz="2" w:space="0" w:color="auto"/>
              <w:bottom w:val="single" w:sz="2" w:space="0" w:color="auto"/>
            </w:tcBorders>
            <w:vAlign w:val="bottom"/>
          </w:tcPr>
          <w:p w14:paraId="406F4775" w14:textId="77777777" w:rsidR="001A5E1F" w:rsidRPr="00BB6A81" w:rsidRDefault="001A5E1F" w:rsidP="00E2757D">
            <w:pPr>
              <w:spacing w:line="240" w:lineRule="auto"/>
              <w:rPr>
                <w:rFonts w:asciiTheme="majorHAnsi" w:hAnsiTheme="majorHAnsi"/>
                <w:sz w:val="20"/>
                <w:szCs w:val="20"/>
              </w:rPr>
            </w:pPr>
          </w:p>
        </w:tc>
        <w:tc>
          <w:tcPr>
            <w:tcW w:w="1156" w:type="dxa"/>
            <w:tcBorders>
              <w:top w:val="single" w:sz="2" w:space="0" w:color="auto"/>
              <w:bottom w:val="single" w:sz="2" w:space="0" w:color="auto"/>
            </w:tcBorders>
            <w:shd w:val="clear" w:color="auto" w:fill="B1D1EB" w:themeFill="accent3"/>
            <w:vAlign w:val="bottom"/>
          </w:tcPr>
          <w:p w14:paraId="081523AE" w14:textId="77777777" w:rsidR="001A5E1F" w:rsidRPr="00BB6A81" w:rsidRDefault="001A5E1F" w:rsidP="00E2757D">
            <w:pPr>
              <w:spacing w:line="240" w:lineRule="auto"/>
              <w:rPr>
                <w:rFonts w:asciiTheme="majorHAnsi" w:hAnsiTheme="majorHAnsi"/>
                <w:sz w:val="20"/>
                <w:szCs w:val="20"/>
              </w:rPr>
            </w:pPr>
            <w:r w:rsidRPr="00E2757D">
              <w:rPr>
                <w:rFonts w:asciiTheme="majorHAnsi" w:hAnsiTheme="majorHAnsi"/>
                <w:sz w:val="16"/>
                <w:szCs w:val="20"/>
              </w:rPr>
              <w:t>Geschäft</w:t>
            </w:r>
          </w:p>
        </w:tc>
        <w:tc>
          <w:tcPr>
            <w:tcW w:w="2313" w:type="dxa"/>
            <w:gridSpan w:val="2"/>
            <w:tcBorders>
              <w:top w:val="single" w:sz="2" w:space="0" w:color="auto"/>
              <w:bottom w:val="single" w:sz="2" w:space="0" w:color="auto"/>
            </w:tcBorders>
            <w:shd w:val="clear" w:color="auto" w:fill="B1D1EB" w:themeFill="accent3"/>
            <w:vAlign w:val="bottom"/>
          </w:tcPr>
          <w:p w14:paraId="2E068B53" w14:textId="77777777" w:rsidR="001A5E1F" w:rsidRPr="00BB6A81" w:rsidRDefault="00E972A0" w:rsidP="00E2757D">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2757D" w:rsidRPr="00BB6A81" w14:paraId="74AD26BC" w14:textId="77777777" w:rsidTr="00304286">
        <w:trPr>
          <w:trHeight w:val="340"/>
        </w:trPr>
        <w:tc>
          <w:tcPr>
            <w:tcW w:w="1843" w:type="dxa"/>
            <w:tcBorders>
              <w:top w:val="single" w:sz="2" w:space="0" w:color="auto"/>
              <w:bottom w:val="single" w:sz="2" w:space="0" w:color="auto"/>
            </w:tcBorders>
            <w:vAlign w:val="bottom"/>
          </w:tcPr>
          <w:p w14:paraId="60177429" w14:textId="77777777" w:rsidR="00E2757D" w:rsidRPr="00BB6A81" w:rsidRDefault="00E2757D" w:rsidP="00E2757D">
            <w:pPr>
              <w:spacing w:line="240" w:lineRule="auto"/>
              <w:rPr>
                <w:rFonts w:asciiTheme="majorHAnsi" w:hAnsiTheme="majorHAnsi"/>
                <w:sz w:val="16"/>
                <w:szCs w:val="16"/>
              </w:rPr>
            </w:pPr>
            <w:r w:rsidRPr="00BB6A81">
              <w:rPr>
                <w:rFonts w:asciiTheme="majorHAnsi" w:hAnsiTheme="majorHAnsi"/>
                <w:sz w:val="16"/>
                <w:szCs w:val="16"/>
              </w:rPr>
              <w:t>E-Mail</w:t>
            </w:r>
          </w:p>
        </w:tc>
        <w:tc>
          <w:tcPr>
            <w:tcW w:w="144" w:type="dxa"/>
            <w:tcBorders>
              <w:top w:val="single" w:sz="2" w:space="0" w:color="auto"/>
              <w:bottom w:val="single" w:sz="2" w:space="0" w:color="auto"/>
            </w:tcBorders>
            <w:vAlign w:val="bottom"/>
          </w:tcPr>
          <w:p w14:paraId="7ED034F0" w14:textId="77777777" w:rsidR="00E2757D" w:rsidRPr="00BB6A81" w:rsidRDefault="00E2757D" w:rsidP="00E2757D">
            <w:pPr>
              <w:spacing w:line="240" w:lineRule="auto"/>
              <w:rPr>
                <w:rFonts w:asciiTheme="majorHAnsi" w:hAnsiTheme="majorHAnsi"/>
                <w:sz w:val="20"/>
                <w:szCs w:val="20"/>
              </w:rPr>
            </w:pPr>
          </w:p>
        </w:tc>
        <w:tc>
          <w:tcPr>
            <w:tcW w:w="3469" w:type="dxa"/>
            <w:gridSpan w:val="6"/>
            <w:tcBorders>
              <w:top w:val="single" w:sz="2" w:space="0" w:color="auto"/>
              <w:bottom w:val="single" w:sz="2" w:space="0" w:color="auto"/>
            </w:tcBorders>
            <w:shd w:val="clear" w:color="auto" w:fill="B1D1EB" w:themeFill="accent3"/>
            <w:vAlign w:val="bottom"/>
          </w:tcPr>
          <w:p w14:paraId="148BD88C" w14:textId="77777777" w:rsidR="00E2757D" w:rsidRPr="00BB6A81" w:rsidRDefault="00E972A0" w:rsidP="00E2757D">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5" w:type="dxa"/>
            <w:tcBorders>
              <w:top w:val="single" w:sz="2" w:space="0" w:color="auto"/>
              <w:bottom w:val="single" w:sz="2" w:space="0" w:color="auto"/>
            </w:tcBorders>
            <w:vAlign w:val="bottom"/>
          </w:tcPr>
          <w:p w14:paraId="53FF21FD" w14:textId="77777777" w:rsidR="00E2757D" w:rsidRPr="00BB6A81" w:rsidRDefault="00E2757D" w:rsidP="00E2757D">
            <w:pPr>
              <w:spacing w:line="240" w:lineRule="auto"/>
              <w:rPr>
                <w:rFonts w:asciiTheme="majorHAnsi" w:hAnsiTheme="majorHAnsi"/>
                <w:sz w:val="20"/>
                <w:szCs w:val="20"/>
              </w:rPr>
            </w:pPr>
          </w:p>
        </w:tc>
        <w:tc>
          <w:tcPr>
            <w:tcW w:w="3469" w:type="dxa"/>
            <w:gridSpan w:val="3"/>
            <w:tcBorders>
              <w:top w:val="single" w:sz="2" w:space="0" w:color="auto"/>
              <w:bottom w:val="single" w:sz="2" w:space="0" w:color="auto"/>
            </w:tcBorders>
            <w:shd w:val="clear" w:color="auto" w:fill="B1D1EB" w:themeFill="accent3"/>
            <w:vAlign w:val="bottom"/>
          </w:tcPr>
          <w:p w14:paraId="7DC7CA69" w14:textId="77777777" w:rsidR="00E2757D" w:rsidRPr="00BB6A81" w:rsidRDefault="00E972A0" w:rsidP="00E2757D">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2757D" w:rsidRPr="00BB6A81" w14:paraId="11BE5A63" w14:textId="77777777" w:rsidTr="00304286">
        <w:trPr>
          <w:trHeight w:val="340"/>
        </w:trPr>
        <w:tc>
          <w:tcPr>
            <w:tcW w:w="1843" w:type="dxa"/>
            <w:tcBorders>
              <w:top w:val="single" w:sz="2" w:space="0" w:color="auto"/>
              <w:bottom w:val="single" w:sz="2" w:space="0" w:color="auto"/>
            </w:tcBorders>
            <w:vAlign w:val="bottom"/>
          </w:tcPr>
          <w:p w14:paraId="31B3FF98" w14:textId="77777777" w:rsidR="00E2757D" w:rsidRPr="00BB6A81" w:rsidRDefault="00E2757D" w:rsidP="00E2757D">
            <w:pPr>
              <w:spacing w:line="240" w:lineRule="auto"/>
              <w:rPr>
                <w:rFonts w:asciiTheme="majorHAnsi" w:hAnsiTheme="majorHAnsi"/>
                <w:sz w:val="16"/>
                <w:szCs w:val="16"/>
              </w:rPr>
            </w:pPr>
            <w:r w:rsidRPr="00BB6A81">
              <w:rPr>
                <w:rFonts w:asciiTheme="majorHAnsi" w:hAnsiTheme="majorHAnsi"/>
                <w:sz w:val="16"/>
                <w:szCs w:val="16"/>
              </w:rPr>
              <w:t>Beruf/Tätigkeit</w:t>
            </w:r>
          </w:p>
        </w:tc>
        <w:tc>
          <w:tcPr>
            <w:tcW w:w="144" w:type="dxa"/>
            <w:tcBorders>
              <w:top w:val="single" w:sz="2" w:space="0" w:color="auto"/>
              <w:bottom w:val="single" w:sz="2" w:space="0" w:color="auto"/>
            </w:tcBorders>
            <w:vAlign w:val="bottom"/>
          </w:tcPr>
          <w:p w14:paraId="61614973" w14:textId="77777777" w:rsidR="00E2757D" w:rsidRPr="00BB6A81" w:rsidRDefault="00E2757D" w:rsidP="00E2757D">
            <w:pPr>
              <w:spacing w:line="240" w:lineRule="auto"/>
              <w:rPr>
                <w:rFonts w:asciiTheme="majorHAnsi" w:hAnsiTheme="majorHAnsi"/>
                <w:sz w:val="20"/>
                <w:szCs w:val="20"/>
              </w:rPr>
            </w:pPr>
          </w:p>
        </w:tc>
        <w:tc>
          <w:tcPr>
            <w:tcW w:w="3469" w:type="dxa"/>
            <w:gridSpan w:val="6"/>
            <w:tcBorders>
              <w:top w:val="single" w:sz="2" w:space="0" w:color="auto"/>
              <w:bottom w:val="single" w:sz="2" w:space="0" w:color="auto"/>
            </w:tcBorders>
            <w:shd w:val="clear" w:color="auto" w:fill="B1D1EB" w:themeFill="accent3"/>
            <w:vAlign w:val="bottom"/>
          </w:tcPr>
          <w:p w14:paraId="6C4BBBCF" w14:textId="77777777" w:rsidR="00E2757D" w:rsidRPr="00BB6A81" w:rsidRDefault="00E972A0" w:rsidP="00E2757D">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5" w:type="dxa"/>
            <w:tcBorders>
              <w:top w:val="single" w:sz="2" w:space="0" w:color="auto"/>
              <w:bottom w:val="single" w:sz="2" w:space="0" w:color="auto"/>
            </w:tcBorders>
            <w:vAlign w:val="bottom"/>
          </w:tcPr>
          <w:p w14:paraId="3070D7C8" w14:textId="77777777" w:rsidR="00E2757D" w:rsidRPr="00BB6A81" w:rsidRDefault="00E2757D" w:rsidP="00E2757D">
            <w:pPr>
              <w:spacing w:line="240" w:lineRule="auto"/>
              <w:rPr>
                <w:rFonts w:asciiTheme="majorHAnsi" w:hAnsiTheme="majorHAnsi"/>
                <w:sz w:val="20"/>
                <w:szCs w:val="20"/>
              </w:rPr>
            </w:pPr>
          </w:p>
        </w:tc>
        <w:tc>
          <w:tcPr>
            <w:tcW w:w="3469" w:type="dxa"/>
            <w:gridSpan w:val="3"/>
            <w:tcBorders>
              <w:top w:val="single" w:sz="2" w:space="0" w:color="auto"/>
              <w:bottom w:val="single" w:sz="2" w:space="0" w:color="auto"/>
            </w:tcBorders>
            <w:shd w:val="clear" w:color="auto" w:fill="B1D1EB" w:themeFill="accent3"/>
            <w:vAlign w:val="bottom"/>
          </w:tcPr>
          <w:p w14:paraId="7412D690" w14:textId="77777777" w:rsidR="00E2757D" w:rsidRPr="00BB6A81" w:rsidRDefault="00E972A0" w:rsidP="00E2757D">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2757D" w:rsidRPr="00BB6A81" w14:paraId="3A75F09F" w14:textId="77777777" w:rsidTr="00BB2A00">
        <w:trPr>
          <w:trHeight w:val="340"/>
        </w:trPr>
        <w:tc>
          <w:tcPr>
            <w:tcW w:w="1843" w:type="dxa"/>
            <w:tcBorders>
              <w:top w:val="single" w:sz="2" w:space="0" w:color="auto"/>
              <w:bottom w:val="single" w:sz="2" w:space="0" w:color="auto"/>
            </w:tcBorders>
            <w:tcMar>
              <w:top w:w="142" w:type="dxa"/>
            </w:tcMar>
          </w:tcPr>
          <w:p w14:paraId="4E9E360C" w14:textId="77777777" w:rsidR="00E2757D" w:rsidRPr="00BB6A81" w:rsidRDefault="00E2757D" w:rsidP="00BB2A00">
            <w:pPr>
              <w:spacing w:line="240" w:lineRule="auto"/>
              <w:rPr>
                <w:rFonts w:asciiTheme="majorHAnsi" w:hAnsiTheme="majorHAnsi"/>
                <w:sz w:val="16"/>
                <w:szCs w:val="16"/>
              </w:rPr>
            </w:pPr>
            <w:r w:rsidRPr="00BB6A81">
              <w:rPr>
                <w:rFonts w:asciiTheme="majorHAnsi" w:hAnsiTheme="majorHAnsi"/>
                <w:sz w:val="16"/>
                <w:szCs w:val="16"/>
              </w:rPr>
              <w:t>Arbeitssituation</w:t>
            </w:r>
          </w:p>
        </w:tc>
        <w:tc>
          <w:tcPr>
            <w:tcW w:w="144" w:type="dxa"/>
            <w:tcBorders>
              <w:top w:val="single" w:sz="2" w:space="0" w:color="auto"/>
              <w:bottom w:val="single" w:sz="2" w:space="0" w:color="auto"/>
            </w:tcBorders>
            <w:tcMar>
              <w:top w:w="142" w:type="dxa"/>
            </w:tcMar>
            <w:vAlign w:val="bottom"/>
          </w:tcPr>
          <w:p w14:paraId="268C3909" w14:textId="77777777" w:rsidR="00E2757D" w:rsidRPr="00BB6A81" w:rsidRDefault="00E2757D" w:rsidP="00E2757D">
            <w:pPr>
              <w:spacing w:line="240" w:lineRule="auto"/>
              <w:rPr>
                <w:rFonts w:asciiTheme="majorHAnsi" w:hAnsiTheme="majorHAnsi"/>
                <w:sz w:val="20"/>
                <w:szCs w:val="20"/>
              </w:rPr>
            </w:pPr>
          </w:p>
        </w:tc>
        <w:tc>
          <w:tcPr>
            <w:tcW w:w="3469" w:type="dxa"/>
            <w:gridSpan w:val="6"/>
            <w:tcBorders>
              <w:top w:val="single" w:sz="2" w:space="0" w:color="auto"/>
              <w:bottom w:val="single" w:sz="2" w:space="0" w:color="auto"/>
            </w:tcBorders>
            <w:shd w:val="clear" w:color="auto" w:fill="B1D1EB" w:themeFill="accent3"/>
            <w:tcMar>
              <w:top w:w="142" w:type="dxa"/>
            </w:tcMar>
          </w:tcPr>
          <w:p w14:paraId="6C74DD77" w14:textId="77777777" w:rsidR="00E972A0" w:rsidRDefault="003C1467" w:rsidP="00BB2A00">
            <w:pPr>
              <w:spacing w:after="60" w:line="240" w:lineRule="auto"/>
              <w:rPr>
                <w:sz w:val="16"/>
                <w:szCs w:val="14"/>
              </w:rPr>
            </w:pPr>
            <w:r>
              <w:rPr>
                <w:sz w:val="16"/>
                <w:szCs w:val="14"/>
              </w:rPr>
              <w:fldChar w:fldCharType="begin">
                <w:ffData>
                  <w:name w:val="Kontrollkästchen3"/>
                  <w:enabled/>
                  <w:calcOnExit w:val="0"/>
                  <w:checkBox>
                    <w:sizeAuto/>
                    <w:default w:val="0"/>
                    <w:checked w:val="0"/>
                  </w:checkBox>
                </w:ffData>
              </w:fldChar>
            </w:r>
            <w:r>
              <w:rPr>
                <w:sz w:val="16"/>
                <w:szCs w:val="14"/>
              </w:rPr>
              <w:instrText xml:space="preserve"> FORMCHECKBOX </w:instrText>
            </w:r>
            <w:r w:rsidR="00963008">
              <w:rPr>
                <w:sz w:val="16"/>
                <w:szCs w:val="14"/>
              </w:rPr>
            </w:r>
            <w:r w:rsidR="00963008">
              <w:rPr>
                <w:sz w:val="16"/>
                <w:szCs w:val="14"/>
              </w:rPr>
              <w:fldChar w:fldCharType="separate"/>
            </w:r>
            <w:r>
              <w:rPr>
                <w:sz w:val="16"/>
                <w:szCs w:val="14"/>
              </w:rPr>
              <w:fldChar w:fldCharType="end"/>
            </w:r>
            <w:r w:rsidR="00BB2A00">
              <w:rPr>
                <w:sz w:val="16"/>
                <w:szCs w:val="14"/>
              </w:rPr>
              <w:t xml:space="preserve"> angestellt</w:t>
            </w:r>
            <w:r w:rsidR="00E972A0">
              <w:rPr>
                <w:sz w:val="16"/>
                <w:szCs w:val="14"/>
              </w:rPr>
              <w:t xml:space="preserve"> </w:t>
            </w:r>
          </w:p>
          <w:p w14:paraId="5A611E35" w14:textId="77777777" w:rsidR="00BB2A00" w:rsidRDefault="003C1467" w:rsidP="00BB2A00">
            <w:pPr>
              <w:spacing w:after="60" w:line="240" w:lineRule="auto"/>
              <w:rPr>
                <w:sz w:val="16"/>
                <w:szCs w:val="14"/>
              </w:rPr>
            </w:pPr>
            <w:r>
              <w:rPr>
                <w:sz w:val="16"/>
                <w:szCs w:val="14"/>
              </w:rPr>
              <w:fldChar w:fldCharType="begin">
                <w:ffData>
                  <w:name w:val="Kontrollkästchen4"/>
                  <w:enabled/>
                  <w:calcOnExit w:val="0"/>
                  <w:checkBox>
                    <w:sizeAuto/>
                    <w:default w:val="0"/>
                    <w:checked w:val="0"/>
                  </w:checkBox>
                </w:ffData>
              </w:fldChar>
            </w:r>
            <w:r>
              <w:rPr>
                <w:sz w:val="16"/>
                <w:szCs w:val="14"/>
              </w:rPr>
              <w:instrText xml:space="preserve"> FORMCHECKBOX </w:instrText>
            </w:r>
            <w:r w:rsidR="00963008">
              <w:rPr>
                <w:sz w:val="16"/>
                <w:szCs w:val="14"/>
              </w:rPr>
            </w:r>
            <w:r w:rsidR="00963008">
              <w:rPr>
                <w:sz w:val="16"/>
                <w:szCs w:val="14"/>
              </w:rPr>
              <w:fldChar w:fldCharType="separate"/>
            </w:r>
            <w:r>
              <w:rPr>
                <w:sz w:val="16"/>
                <w:szCs w:val="14"/>
              </w:rPr>
              <w:fldChar w:fldCharType="end"/>
            </w:r>
            <w:r w:rsidR="00BB2A00">
              <w:rPr>
                <w:sz w:val="16"/>
                <w:szCs w:val="14"/>
              </w:rPr>
              <w:t xml:space="preserve"> selbstständig</w:t>
            </w:r>
            <w:r w:rsidR="00E972A0">
              <w:rPr>
                <w:sz w:val="16"/>
                <w:szCs w:val="14"/>
              </w:rPr>
              <w:t xml:space="preserve"> </w:t>
            </w:r>
          </w:p>
          <w:p w14:paraId="5AD0BA62" w14:textId="77777777" w:rsidR="00E2757D" w:rsidRPr="00BB6A81" w:rsidRDefault="003C1467" w:rsidP="00EF21FA">
            <w:pPr>
              <w:spacing w:line="240" w:lineRule="auto"/>
              <w:rPr>
                <w:rFonts w:asciiTheme="majorHAnsi" w:hAnsiTheme="majorHAnsi"/>
                <w:sz w:val="20"/>
                <w:szCs w:val="20"/>
              </w:rPr>
            </w:pPr>
            <w:r>
              <w:rPr>
                <w:sz w:val="16"/>
                <w:szCs w:val="14"/>
              </w:rPr>
              <w:fldChar w:fldCharType="begin">
                <w:ffData>
                  <w:name w:val="Kontrollkästchen5"/>
                  <w:enabled/>
                  <w:calcOnExit w:val="0"/>
                  <w:checkBox>
                    <w:sizeAuto/>
                    <w:default w:val="0"/>
                  </w:checkBox>
                </w:ffData>
              </w:fldChar>
            </w:r>
            <w:r>
              <w:rPr>
                <w:sz w:val="16"/>
                <w:szCs w:val="14"/>
              </w:rPr>
              <w:instrText xml:space="preserve"> FORMCHECKBOX </w:instrText>
            </w:r>
            <w:r w:rsidR="00963008">
              <w:rPr>
                <w:sz w:val="16"/>
                <w:szCs w:val="14"/>
              </w:rPr>
            </w:r>
            <w:r w:rsidR="00963008">
              <w:rPr>
                <w:sz w:val="16"/>
                <w:szCs w:val="14"/>
              </w:rPr>
              <w:fldChar w:fldCharType="separate"/>
            </w:r>
            <w:r>
              <w:rPr>
                <w:sz w:val="16"/>
                <w:szCs w:val="14"/>
              </w:rPr>
              <w:fldChar w:fldCharType="end"/>
            </w:r>
            <w:r>
              <w:rPr>
                <w:sz w:val="16"/>
                <w:szCs w:val="14"/>
              </w:rPr>
              <w:t xml:space="preserve"> ohne Anstellung</w:t>
            </w:r>
            <w:r w:rsidR="00E972A0">
              <w:rPr>
                <w:sz w:val="16"/>
                <w:szCs w:val="14"/>
              </w:rPr>
              <w:t xml:space="preserve"> </w:t>
            </w:r>
          </w:p>
        </w:tc>
        <w:tc>
          <w:tcPr>
            <w:tcW w:w="145" w:type="dxa"/>
            <w:tcBorders>
              <w:top w:val="single" w:sz="2" w:space="0" w:color="auto"/>
              <w:bottom w:val="single" w:sz="2" w:space="0" w:color="auto"/>
            </w:tcBorders>
            <w:tcMar>
              <w:top w:w="142" w:type="dxa"/>
            </w:tcMar>
            <w:vAlign w:val="bottom"/>
          </w:tcPr>
          <w:p w14:paraId="148B275B" w14:textId="77777777" w:rsidR="00E2757D" w:rsidRPr="00BB6A81" w:rsidRDefault="00E2757D" w:rsidP="00E2757D">
            <w:pPr>
              <w:spacing w:line="240" w:lineRule="auto"/>
              <w:rPr>
                <w:rFonts w:asciiTheme="majorHAnsi" w:hAnsiTheme="majorHAnsi"/>
                <w:sz w:val="20"/>
                <w:szCs w:val="20"/>
              </w:rPr>
            </w:pPr>
          </w:p>
        </w:tc>
        <w:tc>
          <w:tcPr>
            <w:tcW w:w="3469" w:type="dxa"/>
            <w:gridSpan w:val="3"/>
            <w:tcBorders>
              <w:top w:val="single" w:sz="2" w:space="0" w:color="auto"/>
              <w:bottom w:val="single" w:sz="2" w:space="0" w:color="auto"/>
            </w:tcBorders>
            <w:shd w:val="clear" w:color="auto" w:fill="B1D1EB" w:themeFill="accent3"/>
            <w:tcMar>
              <w:top w:w="142" w:type="dxa"/>
            </w:tcMar>
          </w:tcPr>
          <w:p w14:paraId="39719B29" w14:textId="77777777" w:rsidR="00BB2A00" w:rsidRDefault="00BB2A00" w:rsidP="00BB2A00">
            <w:pPr>
              <w:spacing w:after="60" w:line="240" w:lineRule="auto"/>
              <w:rPr>
                <w:sz w:val="16"/>
                <w:szCs w:val="14"/>
              </w:rPr>
            </w:pPr>
            <w:r>
              <w:rPr>
                <w:sz w:val="16"/>
                <w:szCs w:val="14"/>
              </w:rPr>
              <w:fldChar w:fldCharType="begin">
                <w:ffData>
                  <w:name w:val="Kontrollkästchen3"/>
                  <w:enabled/>
                  <w:calcOnExit w:val="0"/>
                  <w:checkBox>
                    <w:sizeAuto/>
                    <w:default w:val="0"/>
                    <w:checked w:val="0"/>
                  </w:checkBox>
                </w:ffData>
              </w:fldChar>
            </w:r>
            <w:r>
              <w:rPr>
                <w:sz w:val="16"/>
                <w:szCs w:val="14"/>
              </w:rPr>
              <w:instrText xml:space="preserve"> FORMCHECKBOX </w:instrText>
            </w:r>
            <w:r w:rsidR="00963008">
              <w:rPr>
                <w:sz w:val="16"/>
                <w:szCs w:val="14"/>
              </w:rPr>
            </w:r>
            <w:r w:rsidR="00963008">
              <w:rPr>
                <w:sz w:val="16"/>
                <w:szCs w:val="14"/>
              </w:rPr>
              <w:fldChar w:fldCharType="separate"/>
            </w:r>
            <w:r>
              <w:rPr>
                <w:sz w:val="16"/>
                <w:szCs w:val="14"/>
              </w:rPr>
              <w:fldChar w:fldCharType="end"/>
            </w:r>
            <w:r>
              <w:rPr>
                <w:sz w:val="16"/>
                <w:szCs w:val="14"/>
              </w:rPr>
              <w:t xml:space="preserve"> angestellt</w:t>
            </w:r>
            <w:r w:rsidR="00E972A0">
              <w:rPr>
                <w:sz w:val="16"/>
                <w:szCs w:val="14"/>
              </w:rPr>
              <w:t xml:space="preserve"> </w:t>
            </w:r>
          </w:p>
          <w:p w14:paraId="565A4A36" w14:textId="77777777" w:rsidR="00BB2A00" w:rsidRDefault="00BB2A00" w:rsidP="00BB2A00">
            <w:pPr>
              <w:spacing w:after="60" w:line="240" w:lineRule="auto"/>
              <w:rPr>
                <w:sz w:val="16"/>
                <w:szCs w:val="14"/>
              </w:rPr>
            </w:pPr>
            <w:r>
              <w:rPr>
                <w:sz w:val="16"/>
                <w:szCs w:val="14"/>
              </w:rPr>
              <w:fldChar w:fldCharType="begin">
                <w:ffData>
                  <w:name w:val="Kontrollkästchen4"/>
                  <w:enabled/>
                  <w:calcOnExit w:val="0"/>
                  <w:checkBox>
                    <w:sizeAuto/>
                    <w:default w:val="0"/>
                  </w:checkBox>
                </w:ffData>
              </w:fldChar>
            </w:r>
            <w:r>
              <w:rPr>
                <w:sz w:val="16"/>
                <w:szCs w:val="14"/>
              </w:rPr>
              <w:instrText xml:space="preserve"> FORMCHECKBOX </w:instrText>
            </w:r>
            <w:r w:rsidR="00963008">
              <w:rPr>
                <w:sz w:val="16"/>
                <w:szCs w:val="14"/>
              </w:rPr>
            </w:r>
            <w:r w:rsidR="00963008">
              <w:rPr>
                <w:sz w:val="16"/>
                <w:szCs w:val="14"/>
              </w:rPr>
              <w:fldChar w:fldCharType="separate"/>
            </w:r>
            <w:r>
              <w:rPr>
                <w:sz w:val="16"/>
                <w:szCs w:val="14"/>
              </w:rPr>
              <w:fldChar w:fldCharType="end"/>
            </w:r>
            <w:r>
              <w:rPr>
                <w:sz w:val="16"/>
                <w:szCs w:val="14"/>
              </w:rPr>
              <w:t xml:space="preserve"> selbstständig</w:t>
            </w:r>
            <w:r w:rsidR="00E972A0">
              <w:rPr>
                <w:sz w:val="16"/>
                <w:szCs w:val="14"/>
              </w:rPr>
              <w:t xml:space="preserve"> </w:t>
            </w:r>
          </w:p>
          <w:p w14:paraId="60DDDD0C" w14:textId="77777777" w:rsidR="00E2757D" w:rsidRPr="00BB6A81" w:rsidRDefault="00BB2A00" w:rsidP="00EF21FA">
            <w:pPr>
              <w:spacing w:line="240" w:lineRule="auto"/>
              <w:rPr>
                <w:rFonts w:asciiTheme="majorHAnsi" w:hAnsiTheme="majorHAnsi"/>
                <w:sz w:val="20"/>
                <w:szCs w:val="20"/>
              </w:rPr>
            </w:pPr>
            <w:r>
              <w:rPr>
                <w:sz w:val="16"/>
                <w:szCs w:val="14"/>
              </w:rPr>
              <w:fldChar w:fldCharType="begin">
                <w:ffData>
                  <w:name w:val="Kontrollkästchen5"/>
                  <w:enabled/>
                  <w:calcOnExit w:val="0"/>
                  <w:checkBox>
                    <w:sizeAuto/>
                    <w:default w:val="0"/>
                  </w:checkBox>
                </w:ffData>
              </w:fldChar>
            </w:r>
            <w:r>
              <w:rPr>
                <w:sz w:val="16"/>
                <w:szCs w:val="14"/>
              </w:rPr>
              <w:instrText xml:space="preserve"> FORMCHECKBOX </w:instrText>
            </w:r>
            <w:r w:rsidR="00963008">
              <w:rPr>
                <w:sz w:val="16"/>
                <w:szCs w:val="14"/>
              </w:rPr>
            </w:r>
            <w:r w:rsidR="00963008">
              <w:rPr>
                <w:sz w:val="16"/>
                <w:szCs w:val="14"/>
              </w:rPr>
              <w:fldChar w:fldCharType="separate"/>
            </w:r>
            <w:r>
              <w:rPr>
                <w:sz w:val="16"/>
                <w:szCs w:val="14"/>
              </w:rPr>
              <w:fldChar w:fldCharType="end"/>
            </w:r>
            <w:r>
              <w:rPr>
                <w:sz w:val="16"/>
                <w:szCs w:val="14"/>
              </w:rPr>
              <w:t xml:space="preserve"> ohne Anstellung</w:t>
            </w:r>
            <w:r w:rsidR="00E972A0">
              <w:rPr>
                <w:sz w:val="16"/>
                <w:szCs w:val="14"/>
              </w:rPr>
              <w:t xml:space="preserve"> </w:t>
            </w:r>
          </w:p>
        </w:tc>
      </w:tr>
      <w:tr w:rsidR="00E972A0" w:rsidRPr="00BB6A81" w14:paraId="5F4D00E5" w14:textId="77777777" w:rsidTr="00EA56AF">
        <w:trPr>
          <w:trHeight w:val="340"/>
        </w:trPr>
        <w:tc>
          <w:tcPr>
            <w:tcW w:w="1843" w:type="dxa"/>
            <w:tcBorders>
              <w:top w:val="single" w:sz="2" w:space="0" w:color="auto"/>
            </w:tcBorders>
            <w:vAlign w:val="bottom"/>
          </w:tcPr>
          <w:p w14:paraId="599CE6BE" w14:textId="77777777" w:rsidR="00E972A0" w:rsidRPr="00BB6A81" w:rsidRDefault="00E972A0" w:rsidP="003C1467">
            <w:pPr>
              <w:spacing w:line="240" w:lineRule="auto"/>
              <w:rPr>
                <w:rFonts w:asciiTheme="majorHAnsi" w:hAnsiTheme="majorHAnsi"/>
                <w:sz w:val="16"/>
                <w:szCs w:val="16"/>
              </w:rPr>
            </w:pPr>
            <w:r w:rsidRPr="00BB6A81">
              <w:rPr>
                <w:rFonts w:asciiTheme="majorHAnsi" w:hAnsiTheme="majorHAnsi"/>
                <w:sz w:val="16"/>
                <w:szCs w:val="16"/>
              </w:rPr>
              <w:t xml:space="preserve">Aktueller </w:t>
            </w:r>
            <w:r>
              <w:rPr>
                <w:rFonts w:asciiTheme="majorHAnsi" w:hAnsiTheme="majorHAnsi"/>
                <w:sz w:val="16"/>
                <w:szCs w:val="16"/>
              </w:rPr>
              <w:t>Arbeitgeber</w:t>
            </w:r>
          </w:p>
        </w:tc>
        <w:tc>
          <w:tcPr>
            <w:tcW w:w="144" w:type="dxa"/>
            <w:tcBorders>
              <w:top w:val="single" w:sz="2" w:space="0" w:color="auto"/>
            </w:tcBorders>
            <w:vAlign w:val="bottom"/>
          </w:tcPr>
          <w:p w14:paraId="734CDED6" w14:textId="77777777" w:rsidR="00E972A0" w:rsidRPr="00BB6A81" w:rsidRDefault="00E972A0" w:rsidP="003C1467">
            <w:pPr>
              <w:spacing w:line="240" w:lineRule="auto"/>
              <w:rPr>
                <w:rFonts w:asciiTheme="majorHAnsi" w:hAnsiTheme="majorHAnsi"/>
                <w:sz w:val="20"/>
                <w:szCs w:val="20"/>
              </w:rPr>
            </w:pPr>
          </w:p>
        </w:tc>
        <w:tc>
          <w:tcPr>
            <w:tcW w:w="1156" w:type="dxa"/>
            <w:tcBorders>
              <w:top w:val="single" w:sz="2" w:space="0" w:color="auto"/>
              <w:bottom w:val="single" w:sz="2" w:space="0" w:color="auto"/>
            </w:tcBorders>
            <w:shd w:val="clear" w:color="auto" w:fill="B1D1EB" w:themeFill="accent3"/>
            <w:vAlign w:val="bottom"/>
          </w:tcPr>
          <w:p w14:paraId="670DB372" w14:textId="77777777" w:rsidR="00E972A0" w:rsidRPr="003C1467" w:rsidRDefault="00E972A0" w:rsidP="003C1467">
            <w:pPr>
              <w:spacing w:line="240" w:lineRule="auto"/>
              <w:rPr>
                <w:rFonts w:asciiTheme="majorHAnsi" w:hAnsiTheme="majorHAnsi"/>
                <w:sz w:val="16"/>
                <w:szCs w:val="16"/>
              </w:rPr>
            </w:pPr>
            <w:r w:rsidRPr="003C1467">
              <w:rPr>
                <w:rFonts w:asciiTheme="majorHAnsi" w:hAnsiTheme="majorHAnsi"/>
                <w:sz w:val="16"/>
                <w:szCs w:val="16"/>
              </w:rPr>
              <w:t>Name/Firma</w:t>
            </w:r>
          </w:p>
        </w:tc>
        <w:tc>
          <w:tcPr>
            <w:tcW w:w="2313" w:type="dxa"/>
            <w:gridSpan w:val="5"/>
            <w:tcBorders>
              <w:top w:val="single" w:sz="2" w:space="0" w:color="auto"/>
              <w:bottom w:val="single" w:sz="2" w:space="0" w:color="auto"/>
            </w:tcBorders>
            <w:shd w:val="clear" w:color="auto" w:fill="B1D1EB" w:themeFill="accent3"/>
            <w:vAlign w:val="bottom"/>
          </w:tcPr>
          <w:p w14:paraId="13AA186C" w14:textId="77777777" w:rsidR="00E972A0" w:rsidRPr="003C1467" w:rsidRDefault="00E972A0" w:rsidP="003C1467">
            <w:pPr>
              <w:spacing w:line="240" w:lineRule="auto"/>
              <w:rPr>
                <w:rFonts w:asciiTheme="majorHAnsi" w:hAnsiTheme="majorHAnsi"/>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5" w:type="dxa"/>
            <w:tcBorders>
              <w:top w:val="single" w:sz="2" w:space="0" w:color="auto"/>
              <w:bottom w:val="single" w:sz="2" w:space="0" w:color="auto"/>
            </w:tcBorders>
            <w:vAlign w:val="bottom"/>
          </w:tcPr>
          <w:p w14:paraId="7F77B24F" w14:textId="77777777" w:rsidR="00E972A0" w:rsidRPr="00BB6A81" w:rsidRDefault="00E972A0" w:rsidP="003C1467">
            <w:pPr>
              <w:spacing w:line="240" w:lineRule="auto"/>
              <w:rPr>
                <w:rFonts w:asciiTheme="majorHAnsi" w:hAnsiTheme="majorHAnsi"/>
                <w:sz w:val="20"/>
                <w:szCs w:val="20"/>
              </w:rPr>
            </w:pPr>
          </w:p>
        </w:tc>
        <w:tc>
          <w:tcPr>
            <w:tcW w:w="1156" w:type="dxa"/>
            <w:tcBorders>
              <w:top w:val="single" w:sz="2" w:space="0" w:color="auto"/>
              <w:bottom w:val="single" w:sz="2" w:space="0" w:color="auto"/>
            </w:tcBorders>
            <w:shd w:val="clear" w:color="auto" w:fill="B1D1EB" w:themeFill="accent3"/>
            <w:vAlign w:val="bottom"/>
          </w:tcPr>
          <w:p w14:paraId="2E00810E" w14:textId="77777777" w:rsidR="00E972A0" w:rsidRPr="003C1467" w:rsidRDefault="00E972A0" w:rsidP="003C1467">
            <w:pPr>
              <w:spacing w:line="240" w:lineRule="auto"/>
              <w:rPr>
                <w:rFonts w:asciiTheme="majorHAnsi" w:hAnsiTheme="majorHAnsi"/>
                <w:sz w:val="16"/>
                <w:szCs w:val="16"/>
              </w:rPr>
            </w:pPr>
            <w:r w:rsidRPr="003C1467">
              <w:rPr>
                <w:rFonts w:asciiTheme="majorHAnsi" w:hAnsiTheme="majorHAnsi"/>
                <w:sz w:val="16"/>
                <w:szCs w:val="16"/>
              </w:rPr>
              <w:t>Name/Firma</w:t>
            </w:r>
          </w:p>
        </w:tc>
        <w:tc>
          <w:tcPr>
            <w:tcW w:w="2313" w:type="dxa"/>
            <w:gridSpan w:val="2"/>
            <w:tcBorders>
              <w:top w:val="single" w:sz="2" w:space="0" w:color="auto"/>
              <w:bottom w:val="single" w:sz="2" w:space="0" w:color="auto"/>
            </w:tcBorders>
            <w:shd w:val="clear" w:color="auto" w:fill="B1D1EB" w:themeFill="accent3"/>
            <w:vAlign w:val="bottom"/>
          </w:tcPr>
          <w:p w14:paraId="6463AF67" w14:textId="77777777" w:rsidR="00E972A0" w:rsidRPr="003C1467" w:rsidRDefault="00E972A0" w:rsidP="003C1467">
            <w:pPr>
              <w:spacing w:line="240" w:lineRule="auto"/>
              <w:rPr>
                <w:rFonts w:asciiTheme="majorHAnsi" w:hAnsiTheme="majorHAnsi"/>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972A0" w:rsidRPr="00BB6A81" w14:paraId="519DED12" w14:textId="77777777" w:rsidTr="00EA56AF">
        <w:trPr>
          <w:trHeight w:val="340"/>
        </w:trPr>
        <w:tc>
          <w:tcPr>
            <w:tcW w:w="1843" w:type="dxa"/>
            <w:vAlign w:val="bottom"/>
          </w:tcPr>
          <w:p w14:paraId="28284269" w14:textId="77777777" w:rsidR="00E972A0" w:rsidRPr="00BB6A81" w:rsidRDefault="00E972A0" w:rsidP="003C1467">
            <w:pPr>
              <w:spacing w:line="240" w:lineRule="auto"/>
              <w:rPr>
                <w:rFonts w:asciiTheme="majorHAnsi" w:hAnsiTheme="majorHAnsi"/>
                <w:sz w:val="16"/>
                <w:szCs w:val="16"/>
              </w:rPr>
            </w:pPr>
          </w:p>
        </w:tc>
        <w:tc>
          <w:tcPr>
            <w:tcW w:w="144" w:type="dxa"/>
            <w:vAlign w:val="bottom"/>
          </w:tcPr>
          <w:p w14:paraId="2B887B3B" w14:textId="77777777" w:rsidR="00E972A0" w:rsidRPr="00BB6A81" w:rsidRDefault="00E972A0" w:rsidP="003C1467">
            <w:pPr>
              <w:spacing w:line="240" w:lineRule="auto"/>
              <w:rPr>
                <w:rFonts w:asciiTheme="majorHAnsi" w:hAnsiTheme="majorHAnsi"/>
                <w:sz w:val="20"/>
                <w:szCs w:val="20"/>
              </w:rPr>
            </w:pPr>
          </w:p>
        </w:tc>
        <w:tc>
          <w:tcPr>
            <w:tcW w:w="1156" w:type="dxa"/>
            <w:tcBorders>
              <w:top w:val="single" w:sz="2" w:space="0" w:color="auto"/>
              <w:bottom w:val="single" w:sz="2" w:space="0" w:color="auto"/>
            </w:tcBorders>
            <w:shd w:val="clear" w:color="auto" w:fill="B1D1EB" w:themeFill="accent3"/>
            <w:vAlign w:val="bottom"/>
          </w:tcPr>
          <w:p w14:paraId="2DEC4C0B" w14:textId="77777777" w:rsidR="00E972A0" w:rsidRPr="003C1467" w:rsidRDefault="00E972A0" w:rsidP="003C1467">
            <w:pPr>
              <w:spacing w:line="240" w:lineRule="auto"/>
              <w:rPr>
                <w:rFonts w:asciiTheme="majorHAnsi" w:hAnsiTheme="majorHAnsi"/>
                <w:sz w:val="16"/>
                <w:szCs w:val="16"/>
              </w:rPr>
            </w:pPr>
            <w:r w:rsidRPr="003C1467">
              <w:rPr>
                <w:rFonts w:asciiTheme="majorHAnsi" w:hAnsiTheme="majorHAnsi"/>
                <w:sz w:val="16"/>
                <w:szCs w:val="16"/>
              </w:rPr>
              <w:t>Adresse</w:t>
            </w:r>
          </w:p>
        </w:tc>
        <w:tc>
          <w:tcPr>
            <w:tcW w:w="2313" w:type="dxa"/>
            <w:gridSpan w:val="5"/>
            <w:tcBorders>
              <w:top w:val="single" w:sz="2" w:space="0" w:color="auto"/>
              <w:bottom w:val="single" w:sz="2" w:space="0" w:color="auto"/>
            </w:tcBorders>
            <w:shd w:val="clear" w:color="auto" w:fill="B1D1EB" w:themeFill="accent3"/>
            <w:vAlign w:val="bottom"/>
          </w:tcPr>
          <w:p w14:paraId="5D2E1205" w14:textId="77777777" w:rsidR="00E972A0" w:rsidRPr="003C1467" w:rsidRDefault="00E972A0" w:rsidP="003C1467">
            <w:pPr>
              <w:spacing w:line="240" w:lineRule="auto"/>
              <w:rPr>
                <w:rFonts w:asciiTheme="majorHAnsi" w:hAnsiTheme="majorHAnsi"/>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5" w:type="dxa"/>
            <w:tcBorders>
              <w:top w:val="single" w:sz="2" w:space="0" w:color="auto"/>
              <w:bottom w:val="single" w:sz="2" w:space="0" w:color="auto"/>
            </w:tcBorders>
            <w:vAlign w:val="bottom"/>
          </w:tcPr>
          <w:p w14:paraId="4B76235B" w14:textId="77777777" w:rsidR="00E972A0" w:rsidRPr="00BB6A81" w:rsidRDefault="00E972A0" w:rsidP="003C1467">
            <w:pPr>
              <w:spacing w:line="240" w:lineRule="auto"/>
              <w:rPr>
                <w:rFonts w:asciiTheme="majorHAnsi" w:hAnsiTheme="majorHAnsi"/>
                <w:sz w:val="20"/>
                <w:szCs w:val="20"/>
              </w:rPr>
            </w:pPr>
          </w:p>
        </w:tc>
        <w:tc>
          <w:tcPr>
            <w:tcW w:w="1156" w:type="dxa"/>
            <w:tcBorders>
              <w:top w:val="single" w:sz="2" w:space="0" w:color="auto"/>
              <w:bottom w:val="single" w:sz="2" w:space="0" w:color="auto"/>
            </w:tcBorders>
            <w:shd w:val="clear" w:color="auto" w:fill="B1D1EB" w:themeFill="accent3"/>
            <w:vAlign w:val="bottom"/>
          </w:tcPr>
          <w:p w14:paraId="0E373639" w14:textId="77777777" w:rsidR="00E972A0" w:rsidRPr="003C1467" w:rsidRDefault="00E972A0" w:rsidP="003C1467">
            <w:pPr>
              <w:spacing w:line="240" w:lineRule="auto"/>
              <w:rPr>
                <w:rFonts w:asciiTheme="majorHAnsi" w:hAnsiTheme="majorHAnsi"/>
                <w:sz w:val="16"/>
                <w:szCs w:val="16"/>
              </w:rPr>
            </w:pPr>
            <w:r w:rsidRPr="003C1467">
              <w:rPr>
                <w:rFonts w:asciiTheme="majorHAnsi" w:hAnsiTheme="majorHAnsi"/>
                <w:sz w:val="16"/>
                <w:szCs w:val="16"/>
              </w:rPr>
              <w:t>Adresse</w:t>
            </w:r>
          </w:p>
        </w:tc>
        <w:tc>
          <w:tcPr>
            <w:tcW w:w="2313" w:type="dxa"/>
            <w:gridSpan w:val="2"/>
            <w:tcBorders>
              <w:top w:val="single" w:sz="2" w:space="0" w:color="auto"/>
              <w:bottom w:val="single" w:sz="2" w:space="0" w:color="auto"/>
            </w:tcBorders>
            <w:shd w:val="clear" w:color="auto" w:fill="B1D1EB" w:themeFill="accent3"/>
            <w:vAlign w:val="bottom"/>
          </w:tcPr>
          <w:p w14:paraId="7727EC37" w14:textId="77777777" w:rsidR="00E972A0" w:rsidRPr="003C1467" w:rsidRDefault="00E972A0" w:rsidP="003C1467">
            <w:pPr>
              <w:spacing w:line="240" w:lineRule="auto"/>
              <w:rPr>
                <w:rFonts w:asciiTheme="majorHAnsi" w:hAnsiTheme="majorHAnsi"/>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972A0" w:rsidRPr="00BB6A81" w14:paraId="308C9B84" w14:textId="77777777" w:rsidTr="00EA56AF">
        <w:trPr>
          <w:trHeight w:val="340"/>
        </w:trPr>
        <w:tc>
          <w:tcPr>
            <w:tcW w:w="1843" w:type="dxa"/>
            <w:vAlign w:val="bottom"/>
          </w:tcPr>
          <w:p w14:paraId="329CA561" w14:textId="77777777" w:rsidR="00E972A0" w:rsidRPr="00BB6A81" w:rsidRDefault="00E972A0" w:rsidP="003C1467">
            <w:pPr>
              <w:spacing w:line="240" w:lineRule="auto"/>
              <w:rPr>
                <w:rFonts w:asciiTheme="majorHAnsi" w:hAnsiTheme="majorHAnsi"/>
                <w:sz w:val="16"/>
                <w:szCs w:val="16"/>
              </w:rPr>
            </w:pPr>
          </w:p>
        </w:tc>
        <w:tc>
          <w:tcPr>
            <w:tcW w:w="144" w:type="dxa"/>
            <w:vAlign w:val="bottom"/>
          </w:tcPr>
          <w:p w14:paraId="3E814BE9" w14:textId="77777777" w:rsidR="00E972A0" w:rsidRPr="00BB6A81" w:rsidRDefault="00E972A0" w:rsidP="003C1467">
            <w:pPr>
              <w:spacing w:line="240" w:lineRule="auto"/>
              <w:rPr>
                <w:rFonts w:asciiTheme="majorHAnsi" w:hAnsiTheme="majorHAnsi"/>
                <w:sz w:val="20"/>
                <w:szCs w:val="20"/>
              </w:rPr>
            </w:pPr>
          </w:p>
        </w:tc>
        <w:tc>
          <w:tcPr>
            <w:tcW w:w="1156" w:type="dxa"/>
            <w:tcBorders>
              <w:top w:val="single" w:sz="2" w:space="0" w:color="auto"/>
              <w:bottom w:val="single" w:sz="2" w:space="0" w:color="auto"/>
            </w:tcBorders>
            <w:shd w:val="clear" w:color="auto" w:fill="B1D1EB" w:themeFill="accent3"/>
            <w:vAlign w:val="bottom"/>
          </w:tcPr>
          <w:p w14:paraId="014A030A" w14:textId="77777777" w:rsidR="00E972A0" w:rsidRPr="003C1467" w:rsidRDefault="00E972A0" w:rsidP="003C1467">
            <w:pPr>
              <w:spacing w:line="240" w:lineRule="auto"/>
              <w:rPr>
                <w:rFonts w:asciiTheme="majorHAnsi" w:hAnsiTheme="majorHAnsi"/>
                <w:sz w:val="16"/>
                <w:szCs w:val="16"/>
              </w:rPr>
            </w:pPr>
            <w:r w:rsidRPr="003C1467">
              <w:rPr>
                <w:rFonts w:asciiTheme="majorHAnsi" w:hAnsiTheme="majorHAnsi"/>
                <w:sz w:val="16"/>
                <w:szCs w:val="16"/>
              </w:rPr>
              <w:t>Ort</w:t>
            </w:r>
          </w:p>
        </w:tc>
        <w:tc>
          <w:tcPr>
            <w:tcW w:w="2313" w:type="dxa"/>
            <w:gridSpan w:val="5"/>
            <w:tcBorders>
              <w:top w:val="single" w:sz="2" w:space="0" w:color="auto"/>
              <w:bottom w:val="single" w:sz="2" w:space="0" w:color="auto"/>
            </w:tcBorders>
            <w:shd w:val="clear" w:color="auto" w:fill="B1D1EB" w:themeFill="accent3"/>
            <w:vAlign w:val="bottom"/>
          </w:tcPr>
          <w:p w14:paraId="0F633E7F" w14:textId="77777777" w:rsidR="00E972A0" w:rsidRPr="003C1467" w:rsidRDefault="00E972A0" w:rsidP="003C1467">
            <w:pPr>
              <w:spacing w:line="240" w:lineRule="auto"/>
              <w:rPr>
                <w:rFonts w:asciiTheme="majorHAnsi" w:hAnsiTheme="majorHAnsi"/>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5" w:type="dxa"/>
            <w:tcBorders>
              <w:top w:val="single" w:sz="2" w:space="0" w:color="auto"/>
              <w:bottom w:val="single" w:sz="2" w:space="0" w:color="auto"/>
            </w:tcBorders>
            <w:vAlign w:val="bottom"/>
          </w:tcPr>
          <w:p w14:paraId="6D6159E3" w14:textId="77777777" w:rsidR="00E972A0" w:rsidRPr="00BB6A81" w:rsidRDefault="00E972A0" w:rsidP="003C1467">
            <w:pPr>
              <w:spacing w:line="240" w:lineRule="auto"/>
              <w:rPr>
                <w:rFonts w:asciiTheme="majorHAnsi" w:hAnsiTheme="majorHAnsi"/>
                <w:sz w:val="20"/>
                <w:szCs w:val="20"/>
              </w:rPr>
            </w:pPr>
          </w:p>
        </w:tc>
        <w:tc>
          <w:tcPr>
            <w:tcW w:w="1156" w:type="dxa"/>
            <w:tcBorders>
              <w:top w:val="single" w:sz="2" w:space="0" w:color="auto"/>
              <w:bottom w:val="single" w:sz="2" w:space="0" w:color="auto"/>
            </w:tcBorders>
            <w:shd w:val="clear" w:color="auto" w:fill="B1D1EB" w:themeFill="accent3"/>
            <w:vAlign w:val="bottom"/>
          </w:tcPr>
          <w:p w14:paraId="4AC2574E" w14:textId="77777777" w:rsidR="00E972A0" w:rsidRPr="003C1467" w:rsidRDefault="00E972A0" w:rsidP="003C1467">
            <w:pPr>
              <w:spacing w:line="240" w:lineRule="auto"/>
              <w:rPr>
                <w:rFonts w:asciiTheme="majorHAnsi" w:hAnsiTheme="majorHAnsi"/>
                <w:sz w:val="16"/>
                <w:szCs w:val="16"/>
              </w:rPr>
            </w:pPr>
            <w:r w:rsidRPr="003C1467">
              <w:rPr>
                <w:rFonts w:asciiTheme="majorHAnsi" w:hAnsiTheme="majorHAnsi"/>
                <w:sz w:val="16"/>
                <w:szCs w:val="16"/>
              </w:rPr>
              <w:t>Ort</w:t>
            </w:r>
          </w:p>
        </w:tc>
        <w:tc>
          <w:tcPr>
            <w:tcW w:w="2313" w:type="dxa"/>
            <w:gridSpan w:val="2"/>
            <w:tcBorders>
              <w:top w:val="single" w:sz="2" w:space="0" w:color="auto"/>
              <w:bottom w:val="single" w:sz="2" w:space="0" w:color="auto"/>
            </w:tcBorders>
            <w:shd w:val="clear" w:color="auto" w:fill="B1D1EB" w:themeFill="accent3"/>
            <w:vAlign w:val="bottom"/>
          </w:tcPr>
          <w:p w14:paraId="1C9C3AE8" w14:textId="77777777" w:rsidR="00E972A0" w:rsidRPr="003C1467" w:rsidRDefault="00E972A0" w:rsidP="003C1467">
            <w:pPr>
              <w:spacing w:line="240" w:lineRule="auto"/>
              <w:rPr>
                <w:rFonts w:asciiTheme="majorHAnsi" w:hAnsiTheme="majorHAnsi"/>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972A0" w:rsidRPr="00BB6A81" w14:paraId="7B219541" w14:textId="77777777" w:rsidTr="00EA56AF">
        <w:trPr>
          <w:trHeight w:val="340"/>
        </w:trPr>
        <w:tc>
          <w:tcPr>
            <w:tcW w:w="1843" w:type="dxa"/>
            <w:vAlign w:val="bottom"/>
          </w:tcPr>
          <w:p w14:paraId="1D36EA80" w14:textId="77777777" w:rsidR="00E972A0" w:rsidRPr="00BB6A81" w:rsidRDefault="00E972A0" w:rsidP="003C1467">
            <w:pPr>
              <w:spacing w:line="240" w:lineRule="auto"/>
              <w:rPr>
                <w:rFonts w:asciiTheme="majorHAnsi" w:hAnsiTheme="majorHAnsi"/>
                <w:sz w:val="16"/>
                <w:szCs w:val="16"/>
              </w:rPr>
            </w:pPr>
          </w:p>
        </w:tc>
        <w:tc>
          <w:tcPr>
            <w:tcW w:w="144" w:type="dxa"/>
            <w:vAlign w:val="bottom"/>
          </w:tcPr>
          <w:p w14:paraId="5ECEF848" w14:textId="77777777" w:rsidR="00E972A0" w:rsidRPr="00BB6A81" w:rsidRDefault="00E972A0" w:rsidP="003C1467">
            <w:pPr>
              <w:spacing w:line="240" w:lineRule="auto"/>
              <w:rPr>
                <w:rFonts w:asciiTheme="majorHAnsi" w:hAnsiTheme="majorHAnsi"/>
                <w:sz w:val="20"/>
                <w:szCs w:val="20"/>
              </w:rPr>
            </w:pPr>
          </w:p>
        </w:tc>
        <w:tc>
          <w:tcPr>
            <w:tcW w:w="1156" w:type="dxa"/>
            <w:tcBorders>
              <w:top w:val="single" w:sz="2" w:space="0" w:color="auto"/>
              <w:bottom w:val="single" w:sz="2" w:space="0" w:color="auto"/>
            </w:tcBorders>
            <w:shd w:val="clear" w:color="auto" w:fill="B1D1EB" w:themeFill="accent3"/>
            <w:vAlign w:val="bottom"/>
          </w:tcPr>
          <w:p w14:paraId="4517BC72" w14:textId="77777777" w:rsidR="00E972A0" w:rsidRPr="003C1467" w:rsidRDefault="00E972A0" w:rsidP="003C1467">
            <w:pPr>
              <w:spacing w:line="240" w:lineRule="auto"/>
              <w:rPr>
                <w:rFonts w:asciiTheme="majorHAnsi" w:hAnsiTheme="majorHAnsi"/>
                <w:sz w:val="16"/>
                <w:szCs w:val="16"/>
              </w:rPr>
            </w:pPr>
            <w:r w:rsidRPr="003C1467">
              <w:rPr>
                <w:rFonts w:asciiTheme="majorHAnsi" w:hAnsiTheme="majorHAnsi"/>
                <w:sz w:val="16"/>
                <w:szCs w:val="16"/>
              </w:rPr>
              <w:t>Telefon</w:t>
            </w:r>
          </w:p>
        </w:tc>
        <w:tc>
          <w:tcPr>
            <w:tcW w:w="2313" w:type="dxa"/>
            <w:gridSpan w:val="5"/>
            <w:tcBorders>
              <w:top w:val="single" w:sz="2" w:space="0" w:color="auto"/>
              <w:bottom w:val="single" w:sz="2" w:space="0" w:color="auto"/>
            </w:tcBorders>
            <w:shd w:val="clear" w:color="auto" w:fill="B1D1EB" w:themeFill="accent3"/>
            <w:vAlign w:val="bottom"/>
          </w:tcPr>
          <w:p w14:paraId="3AA53689" w14:textId="77777777" w:rsidR="00E972A0" w:rsidRPr="003C1467" w:rsidRDefault="00E972A0" w:rsidP="003C1467">
            <w:pPr>
              <w:spacing w:line="240" w:lineRule="auto"/>
              <w:rPr>
                <w:rFonts w:asciiTheme="majorHAnsi" w:hAnsiTheme="majorHAnsi"/>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5" w:type="dxa"/>
            <w:tcBorders>
              <w:top w:val="single" w:sz="2" w:space="0" w:color="auto"/>
              <w:bottom w:val="single" w:sz="2" w:space="0" w:color="auto"/>
            </w:tcBorders>
            <w:vAlign w:val="bottom"/>
          </w:tcPr>
          <w:p w14:paraId="6F29E66E" w14:textId="77777777" w:rsidR="00E972A0" w:rsidRPr="00BB6A81" w:rsidRDefault="00E972A0" w:rsidP="003C1467">
            <w:pPr>
              <w:spacing w:line="240" w:lineRule="auto"/>
              <w:rPr>
                <w:rFonts w:asciiTheme="majorHAnsi" w:hAnsiTheme="majorHAnsi"/>
                <w:sz w:val="20"/>
                <w:szCs w:val="20"/>
              </w:rPr>
            </w:pPr>
          </w:p>
        </w:tc>
        <w:tc>
          <w:tcPr>
            <w:tcW w:w="1156" w:type="dxa"/>
            <w:tcBorders>
              <w:top w:val="single" w:sz="2" w:space="0" w:color="auto"/>
              <w:bottom w:val="single" w:sz="2" w:space="0" w:color="auto"/>
            </w:tcBorders>
            <w:shd w:val="clear" w:color="auto" w:fill="B1D1EB" w:themeFill="accent3"/>
            <w:vAlign w:val="bottom"/>
          </w:tcPr>
          <w:p w14:paraId="357A00CC" w14:textId="77777777" w:rsidR="00E972A0" w:rsidRPr="003C1467" w:rsidRDefault="00E972A0" w:rsidP="003C1467">
            <w:pPr>
              <w:spacing w:line="240" w:lineRule="auto"/>
              <w:rPr>
                <w:rFonts w:asciiTheme="majorHAnsi" w:hAnsiTheme="majorHAnsi"/>
                <w:sz w:val="16"/>
                <w:szCs w:val="16"/>
              </w:rPr>
            </w:pPr>
            <w:r w:rsidRPr="003C1467">
              <w:rPr>
                <w:rFonts w:asciiTheme="majorHAnsi" w:hAnsiTheme="majorHAnsi"/>
                <w:sz w:val="16"/>
                <w:szCs w:val="16"/>
              </w:rPr>
              <w:t>Telefon</w:t>
            </w:r>
          </w:p>
        </w:tc>
        <w:tc>
          <w:tcPr>
            <w:tcW w:w="2313" w:type="dxa"/>
            <w:gridSpan w:val="2"/>
            <w:tcBorders>
              <w:top w:val="single" w:sz="2" w:space="0" w:color="auto"/>
              <w:bottom w:val="single" w:sz="2" w:space="0" w:color="auto"/>
            </w:tcBorders>
            <w:shd w:val="clear" w:color="auto" w:fill="B1D1EB" w:themeFill="accent3"/>
            <w:vAlign w:val="bottom"/>
          </w:tcPr>
          <w:p w14:paraId="247D6F3F" w14:textId="77777777" w:rsidR="00E972A0" w:rsidRPr="003C1467" w:rsidRDefault="00E972A0" w:rsidP="003C1467">
            <w:pPr>
              <w:spacing w:line="240" w:lineRule="auto"/>
              <w:rPr>
                <w:rFonts w:asciiTheme="majorHAnsi" w:hAnsiTheme="majorHAnsi"/>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972A0" w:rsidRPr="00BB6A81" w14:paraId="51013766" w14:textId="77777777" w:rsidTr="00EA56AF">
        <w:trPr>
          <w:trHeight w:val="340"/>
        </w:trPr>
        <w:tc>
          <w:tcPr>
            <w:tcW w:w="1843" w:type="dxa"/>
            <w:tcBorders>
              <w:bottom w:val="single" w:sz="2" w:space="0" w:color="auto"/>
            </w:tcBorders>
            <w:vAlign w:val="bottom"/>
          </w:tcPr>
          <w:p w14:paraId="5267E8DB" w14:textId="77777777" w:rsidR="00E972A0" w:rsidRPr="00BB6A81" w:rsidRDefault="00E972A0" w:rsidP="003C1467">
            <w:pPr>
              <w:spacing w:line="240" w:lineRule="auto"/>
              <w:rPr>
                <w:rFonts w:asciiTheme="majorHAnsi" w:hAnsiTheme="majorHAnsi"/>
                <w:sz w:val="16"/>
                <w:szCs w:val="16"/>
              </w:rPr>
            </w:pPr>
          </w:p>
        </w:tc>
        <w:tc>
          <w:tcPr>
            <w:tcW w:w="144" w:type="dxa"/>
            <w:tcBorders>
              <w:bottom w:val="single" w:sz="2" w:space="0" w:color="auto"/>
            </w:tcBorders>
            <w:vAlign w:val="bottom"/>
          </w:tcPr>
          <w:p w14:paraId="775CF857" w14:textId="77777777" w:rsidR="00E972A0" w:rsidRPr="00BB6A81" w:rsidRDefault="00E972A0" w:rsidP="003C1467">
            <w:pPr>
              <w:spacing w:line="240" w:lineRule="auto"/>
              <w:rPr>
                <w:rFonts w:asciiTheme="majorHAnsi" w:hAnsiTheme="majorHAnsi"/>
                <w:sz w:val="20"/>
                <w:szCs w:val="20"/>
              </w:rPr>
            </w:pPr>
          </w:p>
        </w:tc>
        <w:tc>
          <w:tcPr>
            <w:tcW w:w="1156" w:type="dxa"/>
            <w:tcBorders>
              <w:top w:val="single" w:sz="2" w:space="0" w:color="auto"/>
              <w:bottom w:val="single" w:sz="2" w:space="0" w:color="auto"/>
            </w:tcBorders>
            <w:shd w:val="clear" w:color="auto" w:fill="B1D1EB" w:themeFill="accent3"/>
            <w:vAlign w:val="bottom"/>
          </w:tcPr>
          <w:p w14:paraId="44B01931" w14:textId="77777777" w:rsidR="00E972A0" w:rsidRPr="003C1467" w:rsidRDefault="00E972A0" w:rsidP="003C1467">
            <w:pPr>
              <w:spacing w:line="240" w:lineRule="auto"/>
              <w:rPr>
                <w:rFonts w:asciiTheme="majorHAnsi" w:hAnsiTheme="majorHAnsi"/>
                <w:sz w:val="16"/>
                <w:szCs w:val="16"/>
              </w:rPr>
            </w:pPr>
            <w:r w:rsidRPr="003C1467">
              <w:rPr>
                <w:rFonts w:asciiTheme="majorHAnsi" w:hAnsiTheme="majorHAnsi"/>
                <w:sz w:val="16"/>
                <w:szCs w:val="16"/>
              </w:rPr>
              <w:t>Angestellt seit</w:t>
            </w:r>
          </w:p>
        </w:tc>
        <w:tc>
          <w:tcPr>
            <w:tcW w:w="2313" w:type="dxa"/>
            <w:gridSpan w:val="5"/>
            <w:tcBorders>
              <w:top w:val="single" w:sz="2" w:space="0" w:color="auto"/>
              <w:bottom w:val="single" w:sz="2" w:space="0" w:color="auto"/>
            </w:tcBorders>
            <w:shd w:val="clear" w:color="auto" w:fill="B1D1EB" w:themeFill="accent3"/>
            <w:vAlign w:val="bottom"/>
          </w:tcPr>
          <w:p w14:paraId="32C342BF" w14:textId="77777777" w:rsidR="00E972A0" w:rsidRPr="003C1467" w:rsidRDefault="00E972A0" w:rsidP="003C1467">
            <w:pPr>
              <w:spacing w:line="240" w:lineRule="auto"/>
              <w:rPr>
                <w:rFonts w:asciiTheme="majorHAnsi" w:hAnsiTheme="majorHAnsi"/>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5" w:type="dxa"/>
            <w:tcBorders>
              <w:top w:val="single" w:sz="2" w:space="0" w:color="auto"/>
              <w:bottom w:val="single" w:sz="2" w:space="0" w:color="auto"/>
            </w:tcBorders>
            <w:vAlign w:val="bottom"/>
          </w:tcPr>
          <w:p w14:paraId="07E459FB" w14:textId="77777777" w:rsidR="00E972A0" w:rsidRPr="00BB6A81" w:rsidRDefault="00E972A0" w:rsidP="003C1467">
            <w:pPr>
              <w:spacing w:line="240" w:lineRule="auto"/>
              <w:rPr>
                <w:rFonts w:asciiTheme="majorHAnsi" w:hAnsiTheme="majorHAnsi"/>
                <w:sz w:val="20"/>
                <w:szCs w:val="20"/>
              </w:rPr>
            </w:pPr>
          </w:p>
        </w:tc>
        <w:tc>
          <w:tcPr>
            <w:tcW w:w="1156" w:type="dxa"/>
            <w:tcBorders>
              <w:top w:val="single" w:sz="2" w:space="0" w:color="auto"/>
              <w:bottom w:val="single" w:sz="2" w:space="0" w:color="auto"/>
            </w:tcBorders>
            <w:shd w:val="clear" w:color="auto" w:fill="B1D1EB" w:themeFill="accent3"/>
            <w:vAlign w:val="bottom"/>
          </w:tcPr>
          <w:p w14:paraId="5E5C9553" w14:textId="77777777" w:rsidR="00E972A0" w:rsidRPr="003C1467" w:rsidRDefault="00E972A0" w:rsidP="003C1467">
            <w:pPr>
              <w:spacing w:line="240" w:lineRule="auto"/>
              <w:rPr>
                <w:rFonts w:asciiTheme="majorHAnsi" w:hAnsiTheme="majorHAnsi"/>
                <w:sz w:val="16"/>
                <w:szCs w:val="16"/>
              </w:rPr>
            </w:pPr>
            <w:r w:rsidRPr="003C1467">
              <w:rPr>
                <w:rFonts w:asciiTheme="majorHAnsi" w:hAnsiTheme="majorHAnsi"/>
                <w:sz w:val="16"/>
                <w:szCs w:val="16"/>
              </w:rPr>
              <w:t>Angestellt seit</w:t>
            </w:r>
          </w:p>
        </w:tc>
        <w:tc>
          <w:tcPr>
            <w:tcW w:w="2313" w:type="dxa"/>
            <w:gridSpan w:val="2"/>
            <w:tcBorders>
              <w:top w:val="single" w:sz="2" w:space="0" w:color="auto"/>
              <w:bottom w:val="single" w:sz="2" w:space="0" w:color="auto"/>
            </w:tcBorders>
            <w:shd w:val="clear" w:color="auto" w:fill="B1D1EB" w:themeFill="accent3"/>
            <w:vAlign w:val="bottom"/>
          </w:tcPr>
          <w:p w14:paraId="20D97243" w14:textId="77777777" w:rsidR="00E972A0" w:rsidRPr="003C1467" w:rsidRDefault="00E972A0" w:rsidP="003C1467">
            <w:pPr>
              <w:spacing w:line="240" w:lineRule="auto"/>
              <w:rPr>
                <w:rFonts w:asciiTheme="majorHAnsi" w:hAnsiTheme="majorHAnsi"/>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2757D" w:rsidRPr="00BB6A81" w14:paraId="29A4009D" w14:textId="77777777" w:rsidTr="00EF2887">
        <w:tc>
          <w:tcPr>
            <w:tcW w:w="3544" w:type="dxa"/>
            <w:gridSpan w:val="4"/>
            <w:tcBorders>
              <w:top w:val="single" w:sz="2" w:space="0" w:color="auto"/>
              <w:bottom w:val="single" w:sz="2" w:space="0" w:color="auto"/>
            </w:tcBorders>
            <w:tcMar>
              <w:top w:w="142" w:type="dxa"/>
            </w:tcMar>
          </w:tcPr>
          <w:p w14:paraId="36B733B3" w14:textId="77777777" w:rsidR="00E2757D" w:rsidRPr="00BB6A81" w:rsidRDefault="00E2757D" w:rsidP="00E2757D">
            <w:pPr>
              <w:spacing w:line="240" w:lineRule="auto"/>
              <w:rPr>
                <w:rFonts w:asciiTheme="majorHAnsi" w:hAnsiTheme="majorHAnsi"/>
                <w:sz w:val="16"/>
                <w:szCs w:val="16"/>
              </w:rPr>
            </w:pPr>
            <w:r w:rsidRPr="00BB6A81">
              <w:rPr>
                <w:rFonts w:asciiTheme="majorHAnsi" w:hAnsiTheme="majorHAnsi"/>
                <w:sz w:val="16"/>
                <w:szCs w:val="16"/>
              </w:rPr>
              <w:t>Zivilstand der gesuchstellenden Person</w:t>
            </w:r>
          </w:p>
        </w:tc>
        <w:tc>
          <w:tcPr>
            <w:tcW w:w="5526" w:type="dxa"/>
            <w:gridSpan w:val="8"/>
            <w:tcBorders>
              <w:top w:val="single" w:sz="2" w:space="0" w:color="auto"/>
              <w:bottom w:val="single" w:sz="2" w:space="0" w:color="auto"/>
            </w:tcBorders>
            <w:tcMar>
              <w:top w:w="142" w:type="dxa"/>
            </w:tcMar>
          </w:tcPr>
          <w:p w14:paraId="2D47263B" w14:textId="77777777" w:rsidR="00E2757D" w:rsidRDefault="00E2757D" w:rsidP="00E2757D">
            <w:pPr>
              <w:tabs>
                <w:tab w:val="left" w:pos="3119"/>
                <w:tab w:val="left" w:pos="4111"/>
                <w:tab w:val="left" w:pos="6663"/>
              </w:tabs>
              <w:spacing w:after="60" w:line="240" w:lineRule="auto"/>
              <w:rPr>
                <w:sz w:val="16"/>
                <w:szCs w:val="20"/>
              </w:rPr>
            </w:pPr>
            <w:r>
              <w:rPr>
                <w:sz w:val="16"/>
                <w:szCs w:val="20"/>
              </w:rPr>
              <w:fldChar w:fldCharType="begin">
                <w:ffData>
                  <w:name w:val="Kontrollkästchen14"/>
                  <w:enabled/>
                  <w:calcOnExit w:val="0"/>
                  <w:checkBox>
                    <w:sizeAuto/>
                    <w:default w:val="0"/>
                    <w:checked w:val="0"/>
                  </w:checkBox>
                </w:ffData>
              </w:fldChar>
            </w:r>
            <w:r>
              <w:rPr>
                <w:sz w:val="16"/>
                <w:szCs w:val="20"/>
              </w:rPr>
              <w:instrText xml:space="preserve"> FORMCHECKBOX </w:instrText>
            </w:r>
            <w:r w:rsidR="00963008">
              <w:rPr>
                <w:sz w:val="16"/>
                <w:szCs w:val="20"/>
              </w:rPr>
            </w:r>
            <w:r w:rsidR="00963008">
              <w:rPr>
                <w:sz w:val="16"/>
                <w:szCs w:val="20"/>
              </w:rPr>
              <w:fldChar w:fldCharType="separate"/>
            </w:r>
            <w:r>
              <w:rPr>
                <w:sz w:val="16"/>
                <w:szCs w:val="20"/>
              </w:rPr>
              <w:fldChar w:fldCharType="end"/>
            </w:r>
            <w:r>
              <w:rPr>
                <w:sz w:val="16"/>
                <w:szCs w:val="20"/>
              </w:rPr>
              <w:t xml:space="preserve"> ledig</w:t>
            </w:r>
          </w:p>
          <w:p w14:paraId="1D9274DC" w14:textId="77777777" w:rsidR="00E2757D" w:rsidRDefault="00E2757D" w:rsidP="00E2757D">
            <w:pPr>
              <w:tabs>
                <w:tab w:val="left" w:pos="3119"/>
                <w:tab w:val="left" w:pos="4111"/>
                <w:tab w:val="left" w:pos="6663"/>
              </w:tabs>
              <w:spacing w:after="60" w:line="240" w:lineRule="auto"/>
              <w:rPr>
                <w:sz w:val="20"/>
                <w:szCs w:val="20"/>
              </w:rPr>
            </w:pPr>
            <w:r>
              <w:rPr>
                <w:sz w:val="16"/>
                <w:szCs w:val="20"/>
              </w:rPr>
              <w:fldChar w:fldCharType="begin">
                <w:ffData>
                  <w:name w:val="Kontrollkästchen15"/>
                  <w:enabled/>
                  <w:calcOnExit w:val="0"/>
                  <w:checkBox>
                    <w:sizeAuto/>
                    <w:default w:val="0"/>
                  </w:checkBox>
                </w:ffData>
              </w:fldChar>
            </w:r>
            <w:r>
              <w:rPr>
                <w:sz w:val="16"/>
                <w:szCs w:val="20"/>
              </w:rPr>
              <w:instrText xml:space="preserve"> FORMCHECKBOX </w:instrText>
            </w:r>
            <w:r w:rsidR="00963008">
              <w:rPr>
                <w:sz w:val="16"/>
                <w:szCs w:val="20"/>
              </w:rPr>
            </w:r>
            <w:r w:rsidR="00963008">
              <w:rPr>
                <w:sz w:val="16"/>
                <w:szCs w:val="20"/>
              </w:rPr>
              <w:fldChar w:fldCharType="separate"/>
            </w:r>
            <w:r>
              <w:rPr>
                <w:sz w:val="16"/>
                <w:szCs w:val="20"/>
              </w:rPr>
              <w:fldChar w:fldCharType="end"/>
            </w:r>
            <w:r>
              <w:rPr>
                <w:sz w:val="16"/>
                <w:szCs w:val="20"/>
              </w:rPr>
              <w:t xml:space="preserve"> verheiratet seit </w:t>
            </w:r>
            <w:r>
              <w:rPr>
                <w:sz w:val="20"/>
                <w:szCs w:val="20"/>
              </w:rPr>
              <w:fldChar w:fldCharType="begin">
                <w:ffData>
                  <w:name w:val="Text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1699E415" w14:textId="77777777" w:rsidR="00E2757D" w:rsidRDefault="00E2757D" w:rsidP="00E2757D">
            <w:pPr>
              <w:tabs>
                <w:tab w:val="left" w:pos="3119"/>
                <w:tab w:val="left" w:pos="4111"/>
                <w:tab w:val="left" w:pos="6663"/>
              </w:tabs>
              <w:spacing w:after="60" w:line="240" w:lineRule="auto"/>
              <w:rPr>
                <w:sz w:val="20"/>
                <w:szCs w:val="20"/>
              </w:rPr>
            </w:pPr>
            <w:r>
              <w:rPr>
                <w:sz w:val="16"/>
                <w:szCs w:val="20"/>
              </w:rPr>
              <w:fldChar w:fldCharType="begin">
                <w:ffData>
                  <w:name w:val="Kontrollkästchen16"/>
                  <w:enabled/>
                  <w:calcOnExit w:val="0"/>
                  <w:checkBox>
                    <w:sizeAuto/>
                    <w:default w:val="0"/>
                  </w:checkBox>
                </w:ffData>
              </w:fldChar>
            </w:r>
            <w:r>
              <w:rPr>
                <w:sz w:val="16"/>
                <w:szCs w:val="20"/>
              </w:rPr>
              <w:instrText xml:space="preserve"> FORMCHECKBOX </w:instrText>
            </w:r>
            <w:r w:rsidR="00963008">
              <w:rPr>
                <w:sz w:val="16"/>
                <w:szCs w:val="20"/>
              </w:rPr>
            </w:r>
            <w:r w:rsidR="00963008">
              <w:rPr>
                <w:sz w:val="16"/>
                <w:szCs w:val="20"/>
              </w:rPr>
              <w:fldChar w:fldCharType="separate"/>
            </w:r>
            <w:r>
              <w:rPr>
                <w:sz w:val="16"/>
                <w:szCs w:val="20"/>
              </w:rPr>
              <w:fldChar w:fldCharType="end"/>
            </w:r>
            <w:r>
              <w:rPr>
                <w:sz w:val="16"/>
                <w:szCs w:val="20"/>
              </w:rPr>
              <w:t xml:space="preserve"> getrennt seit </w:t>
            </w:r>
            <w:r>
              <w:rPr>
                <w:sz w:val="20"/>
                <w:szCs w:val="20"/>
              </w:rPr>
              <w:fldChar w:fldCharType="begin">
                <w:ffData>
                  <w:name w:val="Text4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8CFAA09" w14:textId="77777777" w:rsidR="00E2757D" w:rsidRDefault="00E2757D" w:rsidP="00E2757D">
            <w:pPr>
              <w:tabs>
                <w:tab w:val="left" w:pos="3119"/>
                <w:tab w:val="left" w:pos="4111"/>
                <w:tab w:val="left" w:pos="6663"/>
              </w:tabs>
              <w:spacing w:after="60" w:line="240" w:lineRule="auto"/>
              <w:rPr>
                <w:sz w:val="16"/>
                <w:szCs w:val="20"/>
              </w:rPr>
            </w:pPr>
            <w:r>
              <w:rPr>
                <w:sz w:val="16"/>
                <w:szCs w:val="20"/>
              </w:rPr>
              <w:fldChar w:fldCharType="begin">
                <w:ffData>
                  <w:name w:val="Kontrollkästchen17"/>
                  <w:enabled/>
                  <w:calcOnExit w:val="0"/>
                  <w:checkBox>
                    <w:sizeAuto/>
                    <w:default w:val="0"/>
                  </w:checkBox>
                </w:ffData>
              </w:fldChar>
            </w:r>
            <w:r>
              <w:rPr>
                <w:sz w:val="16"/>
                <w:szCs w:val="20"/>
              </w:rPr>
              <w:instrText xml:space="preserve"> FORMCHECKBOX </w:instrText>
            </w:r>
            <w:r w:rsidR="00963008">
              <w:rPr>
                <w:sz w:val="16"/>
                <w:szCs w:val="20"/>
              </w:rPr>
            </w:r>
            <w:r w:rsidR="00963008">
              <w:rPr>
                <w:sz w:val="16"/>
                <w:szCs w:val="20"/>
              </w:rPr>
              <w:fldChar w:fldCharType="separate"/>
            </w:r>
            <w:r>
              <w:rPr>
                <w:sz w:val="16"/>
                <w:szCs w:val="20"/>
              </w:rPr>
              <w:fldChar w:fldCharType="end"/>
            </w:r>
            <w:r>
              <w:rPr>
                <w:sz w:val="16"/>
                <w:szCs w:val="20"/>
              </w:rPr>
              <w:t xml:space="preserve"> geschieden seit </w:t>
            </w:r>
            <w:r>
              <w:rPr>
                <w:sz w:val="20"/>
                <w:szCs w:val="20"/>
              </w:rPr>
              <w:fldChar w:fldCharType="begin">
                <w:ffData>
                  <w:name w:val="Text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16"/>
                <w:szCs w:val="20"/>
              </w:rPr>
              <w:t xml:space="preserve"> </w:t>
            </w:r>
          </w:p>
          <w:p w14:paraId="41BADBC8" w14:textId="77777777" w:rsidR="00E2757D" w:rsidRDefault="00E2757D" w:rsidP="00E2757D">
            <w:pPr>
              <w:tabs>
                <w:tab w:val="left" w:pos="3119"/>
                <w:tab w:val="left" w:pos="4111"/>
                <w:tab w:val="left" w:pos="6663"/>
              </w:tabs>
              <w:spacing w:after="60" w:line="240" w:lineRule="auto"/>
              <w:rPr>
                <w:sz w:val="20"/>
                <w:szCs w:val="20"/>
              </w:rPr>
            </w:pPr>
            <w:r>
              <w:rPr>
                <w:sz w:val="16"/>
                <w:szCs w:val="20"/>
              </w:rPr>
              <w:fldChar w:fldCharType="begin">
                <w:ffData>
                  <w:name w:val="Kontrollkästchen18"/>
                  <w:enabled/>
                  <w:calcOnExit w:val="0"/>
                  <w:checkBox>
                    <w:sizeAuto/>
                    <w:default w:val="0"/>
                  </w:checkBox>
                </w:ffData>
              </w:fldChar>
            </w:r>
            <w:r>
              <w:rPr>
                <w:sz w:val="16"/>
                <w:szCs w:val="20"/>
              </w:rPr>
              <w:instrText xml:space="preserve"> FORMCHECKBOX </w:instrText>
            </w:r>
            <w:r w:rsidR="00963008">
              <w:rPr>
                <w:sz w:val="16"/>
                <w:szCs w:val="20"/>
              </w:rPr>
            </w:r>
            <w:r w:rsidR="00963008">
              <w:rPr>
                <w:sz w:val="16"/>
                <w:szCs w:val="20"/>
              </w:rPr>
              <w:fldChar w:fldCharType="separate"/>
            </w:r>
            <w:r>
              <w:rPr>
                <w:sz w:val="16"/>
                <w:szCs w:val="20"/>
              </w:rPr>
              <w:fldChar w:fldCharType="end"/>
            </w:r>
            <w:r>
              <w:rPr>
                <w:sz w:val="16"/>
                <w:szCs w:val="20"/>
              </w:rPr>
              <w:t xml:space="preserve"> verwitwet seit </w:t>
            </w:r>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388E708E" w14:textId="77777777" w:rsidR="00E2757D" w:rsidRDefault="00E2757D" w:rsidP="00E2757D">
            <w:pPr>
              <w:tabs>
                <w:tab w:val="left" w:pos="3119"/>
                <w:tab w:val="left" w:pos="4111"/>
                <w:tab w:val="left" w:pos="6663"/>
              </w:tabs>
              <w:spacing w:after="60" w:line="240" w:lineRule="auto"/>
              <w:rPr>
                <w:sz w:val="20"/>
                <w:szCs w:val="20"/>
              </w:rPr>
            </w:pPr>
            <w:r>
              <w:rPr>
                <w:sz w:val="16"/>
                <w:szCs w:val="20"/>
              </w:rPr>
              <w:fldChar w:fldCharType="begin">
                <w:ffData>
                  <w:name w:val="Kontrollkästchen19"/>
                  <w:enabled/>
                  <w:calcOnExit w:val="0"/>
                  <w:checkBox>
                    <w:sizeAuto/>
                    <w:default w:val="0"/>
                  </w:checkBox>
                </w:ffData>
              </w:fldChar>
            </w:r>
            <w:r>
              <w:rPr>
                <w:sz w:val="16"/>
                <w:szCs w:val="20"/>
              </w:rPr>
              <w:instrText xml:space="preserve"> FORMCHECKBOX </w:instrText>
            </w:r>
            <w:r w:rsidR="00963008">
              <w:rPr>
                <w:sz w:val="16"/>
                <w:szCs w:val="20"/>
              </w:rPr>
            </w:r>
            <w:r w:rsidR="00963008">
              <w:rPr>
                <w:sz w:val="16"/>
                <w:szCs w:val="20"/>
              </w:rPr>
              <w:fldChar w:fldCharType="separate"/>
            </w:r>
            <w:r>
              <w:rPr>
                <w:sz w:val="16"/>
                <w:szCs w:val="20"/>
              </w:rPr>
              <w:fldChar w:fldCharType="end"/>
            </w:r>
            <w:r>
              <w:rPr>
                <w:sz w:val="16"/>
                <w:szCs w:val="20"/>
              </w:rPr>
              <w:t xml:space="preserve"> eingetragene Partnerschaft seit </w:t>
            </w:r>
            <w:r>
              <w:rPr>
                <w:sz w:val="20"/>
                <w:szCs w:val="20"/>
              </w:rPr>
              <w:fldChar w:fldCharType="begin">
                <w:ffData>
                  <w:name w:val="Text83"/>
                  <w:enabled/>
                  <w:calcOnExit w:val="0"/>
                  <w:textInput/>
                </w:ffData>
              </w:fldChar>
            </w:r>
            <w:bookmarkStart w:id="2" w:name="Text8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p w14:paraId="4B80DCD0" w14:textId="77777777" w:rsidR="00E2757D" w:rsidRPr="00BB6A81" w:rsidRDefault="00E2757D" w:rsidP="00E2757D">
            <w:pPr>
              <w:tabs>
                <w:tab w:val="left" w:pos="3119"/>
                <w:tab w:val="left" w:pos="4111"/>
                <w:tab w:val="left" w:pos="6663"/>
              </w:tabs>
              <w:spacing w:line="240" w:lineRule="auto"/>
              <w:rPr>
                <w:rFonts w:asciiTheme="majorHAnsi" w:hAnsiTheme="majorHAnsi"/>
                <w:sz w:val="20"/>
                <w:szCs w:val="20"/>
              </w:rPr>
            </w:pPr>
            <w:r>
              <w:rPr>
                <w:sz w:val="16"/>
                <w:szCs w:val="20"/>
              </w:rPr>
              <w:fldChar w:fldCharType="begin">
                <w:ffData>
                  <w:name w:val="Kontrollkästchen20"/>
                  <w:enabled/>
                  <w:calcOnExit w:val="0"/>
                  <w:checkBox>
                    <w:sizeAuto/>
                    <w:default w:val="0"/>
                  </w:checkBox>
                </w:ffData>
              </w:fldChar>
            </w:r>
            <w:r>
              <w:rPr>
                <w:sz w:val="16"/>
                <w:szCs w:val="20"/>
              </w:rPr>
              <w:instrText xml:space="preserve"> FORMCHECKBOX </w:instrText>
            </w:r>
            <w:r w:rsidR="00963008">
              <w:rPr>
                <w:sz w:val="16"/>
                <w:szCs w:val="20"/>
              </w:rPr>
            </w:r>
            <w:r w:rsidR="00963008">
              <w:rPr>
                <w:sz w:val="16"/>
                <w:szCs w:val="20"/>
              </w:rPr>
              <w:fldChar w:fldCharType="separate"/>
            </w:r>
            <w:r>
              <w:rPr>
                <w:sz w:val="16"/>
                <w:szCs w:val="20"/>
              </w:rPr>
              <w:fldChar w:fldCharType="end"/>
            </w:r>
            <w:r>
              <w:rPr>
                <w:sz w:val="16"/>
                <w:szCs w:val="20"/>
              </w:rPr>
              <w:t xml:space="preserve"> aufgelöste Partnerschaft seit </w:t>
            </w:r>
            <w:r>
              <w:rPr>
                <w:sz w:val="20"/>
                <w:szCs w:val="20"/>
              </w:rPr>
              <w:fldChar w:fldCharType="begin">
                <w:ffData>
                  <w:name w:val="Text84"/>
                  <w:enabled/>
                  <w:calcOnExit w:val="0"/>
                  <w:textInput/>
                </w:ffData>
              </w:fldChar>
            </w:r>
            <w:bookmarkStart w:id="3" w:name="Text8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E2757D" w:rsidRPr="00BB6A81" w14:paraId="246203C7" w14:textId="77777777" w:rsidTr="00EF2887">
        <w:tc>
          <w:tcPr>
            <w:tcW w:w="4395" w:type="dxa"/>
            <w:gridSpan w:val="6"/>
            <w:tcBorders>
              <w:top w:val="single" w:sz="2" w:space="0" w:color="auto"/>
              <w:bottom w:val="single" w:sz="2" w:space="0" w:color="auto"/>
            </w:tcBorders>
            <w:tcMar>
              <w:top w:w="142" w:type="dxa"/>
            </w:tcMar>
          </w:tcPr>
          <w:p w14:paraId="13B853D7" w14:textId="77777777" w:rsidR="00E2757D" w:rsidRPr="00BB6A81" w:rsidRDefault="00E2757D" w:rsidP="00E2757D">
            <w:pPr>
              <w:spacing w:line="240" w:lineRule="auto"/>
              <w:rPr>
                <w:rFonts w:asciiTheme="majorHAnsi" w:hAnsiTheme="majorHAnsi"/>
                <w:sz w:val="16"/>
                <w:szCs w:val="16"/>
              </w:rPr>
            </w:pPr>
            <w:r>
              <w:rPr>
                <w:rFonts w:asciiTheme="majorHAnsi" w:hAnsiTheme="majorHAnsi"/>
                <w:sz w:val="16"/>
                <w:szCs w:val="16"/>
              </w:rPr>
              <w:t>Wird der Ehegatte in die Einbürgerung einbezogen?</w:t>
            </w:r>
          </w:p>
        </w:tc>
        <w:tc>
          <w:tcPr>
            <w:tcW w:w="4675" w:type="dxa"/>
            <w:gridSpan w:val="6"/>
            <w:tcBorders>
              <w:top w:val="single" w:sz="2" w:space="0" w:color="auto"/>
              <w:bottom w:val="single" w:sz="2" w:space="0" w:color="auto"/>
            </w:tcBorders>
            <w:tcMar>
              <w:top w:w="142" w:type="dxa"/>
            </w:tcMar>
          </w:tcPr>
          <w:p w14:paraId="2175198D" w14:textId="77777777" w:rsidR="00E2757D" w:rsidRDefault="00E2757D" w:rsidP="00E2757D">
            <w:pPr>
              <w:tabs>
                <w:tab w:val="left" w:pos="3119"/>
                <w:tab w:val="left" w:pos="4111"/>
                <w:tab w:val="left" w:pos="6663"/>
              </w:tabs>
              <w:spacing w:line="240" w:lineRule="auto"/>
              <w:rPr>
                <w:sz w:val="16"/>
                <w:szCs w:val="20"/>
              </w:rPr>
            </w:pPr>
            <w:r>
              <w:rPr>
                <w:sz w:val="16"/>
                <w:szCs w:val="14"/>
              </w:rPr>
              <w:fldChar w:fldCharType="begin">
                <w:ffData>
                  <w:name w:val="Kontrollkästchen12"/>
                  <w:enabled/>
                  <w:calcOnExit w:val="0"/>
                  <w:checkBox>
                    <w:sizeAuto/>
                    <w:default w:val="0"/>
                  </w:checkBox>
                </w:ffData>
              </w:fldChar>
            </w:r>
            <w:r>
              <w:rPr>
                <w:sz w:val="16"/>
                <w:szCs w:val="14"/>
              </w:rPr>
              <w:instrText xml:space="preserve"> FORMCHECKBOX </w:instrText>
            </w:r>
            <w:r w:rsidR="00963008">
              <w:rPr>
                <w:sz w:val="16"/>
                <w:szCs w:val="14"/>
              </w:rPr>
            </w:r>
            <w:r w:rsidR="00963008">
              <w:rPr>
                <w:sz w:val="16"/>
                <w:szCs w:val="14"/>
              </w:rPr>
              <w:fldChar w:fldCharType="separate"/>
            </w:r>
            <w:r>
              <w:rPr>
                <w:sz w:val="16"/>
                <w:szCs w:val="14"/>
              </w:rPr>
              <w:fldChar w:fldCharType="end"/>
            </w:r>
            <w:r>
              <w:rPr>
                <w:sz w:val="16"/>
                <w:szCs w:val="14"/>
              </w:rPr>
              <w:t xml:space="preserve"> Ja    </w:t>
            </w:r>
            <w:r>
              <w:rPr>
                <w:sz w:val="16"/>
                <w:szCs w:val="14"/>
              </w:rPr>
              <w:fldChar w:fldCharType="begin">
                <w:ffData>
                  <w:name w:val="Kontrollkästchen13"/>
                  <w:enabled/>
                  <w:calcOnExit w:val="0"/>
                  <w:checkBox>
                    <w:sizeAuto/>
                    <w:default w:val="0"/>
                    <w:checked w:val="0"/>
                  </w:checkBox>
                </w:ffData>
              </w:fldChar>
            </w:r>
            <w:r>
              <w:rPr>
                <w:sz w:val="16"/>
                <w:szCs w:val="14"/>
              </w:rPr>
              <w:instrText xml:space="preserve"> FORMCHECKBOX </w:instrText>
            </w:r>
            <w:r w:rsidR="00963008">
              <w:rPr>
                <w:sz w:val="16"/>
                <w:szCs w:val="14"/>
              </w:rPr>
            </w:r>
            <w:r w:rsidR="00963008">
              <w:rPr>
                <w:sz w:val="16"/>
                <w:szCs w:val="14"/>
              </w:rPr>
              <w:fldChar w:fldCharType="separate"/>
            </w:r>
            <w:r>
              <w:rPr>
                <w:sz w:val="16"/>
                <w:szCs w:val="14"/>
              </w:rPr>
              <w:fldChar w:fldCharType="end"/>
            </w:r>
            <w:r>
              <w:rPr>
                <w:sz w:val="16"/>
                <w:szCs w:val="14"/>
              </w:rPr>
              <w:t xml:space="preserve"> Nein</w:t>
            </w:r>
          </w:p>
        </w:tc>
      </w:tr>
    </w:tbl>
    <w:p w14:paraId="5F379CB1" w14:textId="77777777" w:rsidR="00132E85" w:rsidRDefault="00132E85" w:rsidP="0014485B">
      <w:pPr>
        <w:spacing w:line="240" w:lineRule="auto"/>
        <w:rPr>
          <w:sz w:val="2"/>
          <w:szCs w:val="2"/>
        </w:rPr>
        <w:sectPr w:rsidR="00132E85" w:rsidSect="00747E5F">
          <w:footerReference w:type="default" r:id="rId7"/>
          <w:headerReference w:type="first" r:id="rId8"/>
          <w:footerReference w:type="first" r:id="rId9"/>
          <w:pgSz w:w="11906" w:h="16838" w:code="9"/>
          <w:pgMar w:top="2569" w:right="1418" w:bottom="2041" w:left="1418" w:header="851" w:footer="805" w:gutter="0"/>
          <w:cols w:space="708"/>
          <w:titlePg/>
          <w:docGrid w:linePitch="360"/>
        </w:sectPr>
      </w:pPr>
    </w:p>
    <w:p w14:paraId="7383235D" w14:textId="77777777" w:rsidR="00DF1B75" w:rsidRPr="0014485B" w:rsidRDefault="00DF1B75" w:rsidP="0014485B">
      <w:pPr>
        <w:spacing w:line="240" w:lineRule="auto"/>
        <w:rPr>
          <w:sz w:val="2"/>
          <w:szCs w:val="2"/>
        </w:rPr>
      </w:pPr>
    </w:p>
    <w:tbl>
      <w:tblPr>
        <w:tblStyle w:val="Tabellenraster"/>
        <w:tblW w:w="0" w:type="auto"/>
        <w:tblCellMar>
          <w:left w:w="28" w:type="dxa"/>
          <w:bottom w:w="28" w:type="dxa"/>
          <w:right w:w="28" w:type="dxa"/>
        </w:tblCellMar>
        <w:tblLook w:val="04A0" w:firstRow="1" w:lastRow="0" w:firstColumn="1" w:lastColumn="0" w:noHBand="0" w:noVBand="1"/>
      </w:tblPr>
      <w:tblGrid>
        <w:gridCol w:w="1842"/>
        <w:gridCol w:w="143"/>
        <w:gridCol w:w="1133"/>
        <w:gridCol w:w="991"/>
        <w:gridCol w:w="142"/>
        <w:gridCol w:w="46"/>
        <w:gridCol w:w="96"/>
        <w:gridCol w:w="143"/>
        <w:gridCol w:w="284"/>
        <w:gridCol w:w="634"/>
        <w:gridCol w:w="72"/>
        <w:gridCol w:w="73"/>
        <w:gridCol w:w="1060"/>
        <w:gridCol w:w="142"/>
        <w:gridCol w:w="852"/>
        <w:gridCol w:w="258"/>
        <w:gridCol w:w="24"/>
        <w:gridCol w:w="1135"/>
      </w:tblGrid>
      <w:tr w:rsidR="0014485B" w:rsidRPr="00304286" w14:paraId="13CFE340" w14:textId="77777777" w:rsidTr="00EA56AF">
        <w:tc>
          <w:tcPr>
            <w:tcW w:w="9070" w:type="dxa"/>
            <w:gridSpan w:val="18"/>
            <w:tcBorders>
              <w:bottom w:val="single" w:sz="18" w:space="0" w:color="auto"/>
            </w:tcBorders>
            <w:tcMar>
              <w:top w:w="142" w:type="dxa"/>
            </w:tcMar>
            <w:vAlign w:val="bottom"/>
          </w:tcPr>
          <w:p w14:paraId="08F0AAAA" w14:textId="77777777" w:rsidR="0014485B" w:rsidRPr="00304286" w:rsidRDefault="0014485B" w:rsidP="0014485B">
            <w:pPr>
              <w:tabs>
                <w:tab w:val="right" w:pos="9010"/>
              </w:tabs>
              <w:spacing w:line="240" w:lineRule="auto"/>
              <w:rPr>
                <w:rFonts w:asciiTheme="majorHAnsi" w:hAnsiTheme="majorHAnsi"/>
                <w:b/>
                <w:sz w:val="16"/>
                <w:szCs w:val="16"/>
              </w:rPr>
            </w:pPr>
            <w:r>
              <w:rPr>
                <w:rFonts w:asciiTheme="majorHAnsi" w:hAnsiTheme="majorHAnsi"/>
                <w:b/>
                <w:sz w:val="16"/>
                <w:szCs w:val="16"/>
              </w:rPr>
              <w:t>AUFENTHALT IM KANTON GRAUBÜNDEN</w:t>
            </w:r>
            <w:r>
              <w:rPr>
                <w:rFonts w:asciiTheme="majorHAnsi" w:hAnsiTheme="majorHAnsi"/>
                <w:b/>
                <w:sz w:val="16"/>
                <w:szCs w:val="16"/>
              </w:rPr>
              <w:tab/>
            </w:r>
            <w:r w:rsidRPr="00EF2887">
              <w:rPr>
                <w:rFonts w:asciiTheme="majorHAnsi" w:hAnsiTheme="majorHAnsi"/>
                <w:sz w:val="12"/>
                <w:szCs w:val="16"/>
              </w:rPr>
              <w:t>(</w:t>
            </w:r>
            <w:r>
              <w:rPr>
                <w:rFonts w:asciiTheme="majorHAnsi" w:hAnsiTheme="majorHAnsi"/>
                <w:sz w:val="12"/>
                <w:szCs w:val="16"/>
              </w:rPr>
              <w:t>Die Angaben zum Ehegatten/PartnerIn sind nur auszufüllen, wenn diese/r im Gesuch einbezogen ist</w:t>
            </w:r>
            <w:r w:rsidRPr="00EF2887">
              <w:rPr>
                <w:rFonts w:asciiTheme="majorHAnsi" w:hAnsiTheme="majorHAnsi"/>
                <w:sz w:val="12"/>
                <w:szCs w:val="16"/>
              </w:rPr>
              <w:t>)</w:t>
            </w:r>
          </w:p>
        </w:tc>
      </w:tr>
      <w:tr w:rsidR="0014485B" w:rsidRPr="00304286" w14:paraId="6806ED28" w14:textId="77777777" w:rsidTr="00C52B04">
        <w:trPr>
          <w:trHeight w:val="340"/>
        </w:trPr>
        <w:tc>
          <w:tcPr>
            <w:tcW w:w="1842" w:type="dxa"/>
            <w:tcBorders>
              <w:top w:val="single" w:sz="18" w:space="0" w:color="auto"/>
            </w:tcBorders>
            <w:vAlign w:val="bottom"/>
          </w:tcPr>
          <w:p w14:paraId="294DB72A" w14:textId="77777777" w:rsidR="0014485B" w:rsidRPr="00304286" w:rsidRDefault="0014485B" w:rsidP="00EA56AF">
            <w:pPr>
              <w:spacing w:line="240" w:lineRule="auto"/>
              <w:rPr>
                <w:rFonts w:asciiTheme="majorHAnsi" w:hAnsiTheme="majorHAnsi"/>
                <w:sz w:val="16"/>
                <w:szCs w:val="16"/>
              </w:rPr>
            </w:pPr>
          </w:p>
        </w:tc>
        <w:tc>
          <w:tcPr>
            <w:tcW w:w="143" w:type="dxa"/>
            <w:tcBorders>
              <w:top w:val="single" w:sz="18" w:space="0" w:color="auto"/>
            </w:tcBorders>
            <w:vAlign w:val="bottom"/>
          </w:tcPr>
          <w:p w14:paraId="2578807B" w14:textId="77777777" w:rsidR="0014485B" w:rsidRPr="00304286" w:rsidRDefault="0014485B" w:rsidP="00EA56AF">
            <w:pPr>
              <w:spacing w:line="240" w:lineRule="auto"/>
              <w:rPr>
                <w:rFonts w:asciiTheme="majorHAnsi" w:hAnsiTheme="majorHAnsi"/>
                <w:sz w:val="16"/>
                <w:szCs w:val="16"/>
              </w:rPr>
            </w:pPr>
          </w:p>
        </w:tc>
        <w:tc>
          <w:tcPr>
            <w:tcW w:w="2124" w:type="dxa"/>
            <w:gridSpan w:val="2"/>
            <w:tcBorders>
              <w:top w:val="single" w:sz="18" w:space="0" w:color="auto"/>
              <w:bottom w:val="single" w:sz="2" w:space="0" w:color="auto"/>
            </w:tcBorders>
            <w:shd w:val="clear" w:color="auto" w:fill="00344F" w:themeFill="accent2"/>
            <w:vAlign w:val="bottom"/>
          </w:tcPr>
          <w:p w14:paraId="1AE5A755" w14:textId="77777777" w:rsidR="0014485B" w:rsidRPr="00304286" w:rsidRDefault="0014485B" w:rsidP="00EA56AF">
            <w:pPr>
              <w:spacing w:line="240" w:lineRule="auto"/>
              <w:rPr>
                <w:rFonts w:asciiTheme="majorHAnsi" w:hAnsiTheme="majorHAnsi"/>
                <w:b/>
                <w:sz w:val="16"/>
                <w:szCs w:val="16"/>
              </w:rPr>
            </w:pPr>
            <w:r w:rsidRPr="00304286">
              <w:rPr>
                <w:rFonts w:asciiTheme="majorHAnsi" w:hAnsiTheme="majorHAnsi"/>
                <w:b/>
                <w:sz w:val="16"/>
                <w:szCs w:val="16"/>
              </w:rPr>
              <w:t>Gesuchstellende Person</w:t>
            </w:r>
          </w:p>
        </w:tc>
        <w:tc>
          <w:tcPr>
            <w:tcW w:w="1345" w:type="dxa"/>
            <w:gridSpan w:val="6"/>
            <w:tcBorders>
              <w:top w:val="single" w:sz="18" w:space="0" w:color="auto"/>
              <w:bottom w:val="single" w:sz="2" w:space="0" w:color="auto"/>
            </w:tcBorders>
            <w:shd w:val="clear" w:color="auto" w:fill="00344F" w:themeFill="accent2"/>
            <w:vAlign w:val="bottom"/>
          </w:tcPr>
          <w:p w14:paraId="775127A4" w14:textId="77777777" w:rsidR="0014485B" w:rsidRPr="00304286" w:rsidRDefault="0014485B" w:rsidP="00EA56AF">
            <w:pPr>
              <w:spacing w:line="240" w:lineRule="auto"/>
              <w:jc w:val="right"/>
              <w:rPr>
                <w:rFonts w:asciiTheme="minorHAnsi" w:hAnsiTheme="minorHAnsi"/>
                <w:sz w:val="16"/>
                <w:szCs w:val="16"/>
              </w:rPr>
            </w:pPr>
          </w:p>
        </w:tc>
        <w:tc>
          <w:tcPr>
            <w:tcW w:w="145" w:type="dxa"/>
            <w:gridSpan w:val="2"/>
            <w:tcBorders>
              <w:top w:val="single" w:sz="18" w:space="0" w:color="auto"/>
            </w:tcBorders>
            <w:vAlign w:val="bottom"/>
          </w:tcPr>
          <w:p w14:paraId="7F6AAE84" w14:textId="77777777" w:rsidR="0014485B" w:rsidRPr="00304286" w:rsidRDefault="0014485B" w:rsidP="00EA56AF">
            <w:pPr>
              <w:spacing w:line="240" w:lineRule="auto"/>
              <w:rPr>
                <w:rFonts w:asciiTheme="majorHAnsi" w:hAnsiTheme="majorHAnsi"/>
                <w:sz w:val="16"/>
                <w:szCs w:val="16"/>
              </w:rPr>
            </w:pPr>
          </w:p>
        </w:tc>
        <w:tc>
          <w:tcPr>
            <w:tcW w:w="2054" w:type="dxa"/>
            <w:gridSpan w:val="3"/>
            <w:tcBorders>
              <w:top w:val="single" w:sz="18" w:space="0" w:color="auto"/>
              <w:bottom w:val="single" w:sz="2" w:space="0" w:color="auto"/>
            </w:tcBorders>
            <w:shd w:val="clear" w:color="auto" w:fill="00344F" w:themeFill="accent2"/>
            <w:vAlign w:val="bottom"/>
          </w:tcPr>
          <w:p w14:paraId="3AB60C8B" w14:textId="77777777" w:rsidR="0014485B" w:rsidRPr="00304286" w:rsidRDefault="0014485B" w:rsidP="00EA56AF">
            <w:pPr>
              <w:spacing w:line="240" w:lineRule="auto"/>
              <w:rPr>
                <w:rFonts w:asciiTheme="majorHAnsi" w:hAnsiTheme="majorHAnsi"/>
                <w:b/>
                <w:sz w:val="16"/>
                <w:szCs w:val="16"/>
              </w:rPr>
            </w:pPr>
            <w:r w:rsidRPr="00304286">
              <w:rPr>
                <w:rFonts w:asciiTheme="majorHAnsi" w:hAnsiTheme="majorHAnsi"/>
                <w:b/>
                <w:sz w:val="16"/>
                <w:szCs w:val="16"/>
              </w:rPr>
              <w:t>Ehegatte/PartnerIn</w:t>
            </w:r>
          </w:p>
        </w:tc>
        <w:tc>
          <w:tcPr>
            <w:tcW w:w="1417" w:type="dxa"/>
            <w:gridSpan w:val="3"/>
            <w:tcBorders>
              <w:top w:val="single" w:sz="18" w:space="0" w:color="auto"/>
              <w:bottom w:val="single" w:sz="2" w:space="0" w:color="auto"/>
            </w:tcBorders>
            <w:shd w:val="clear" w:color="auto" w:fill="00344F" w:themeFill="accent2"/>
            <w:vAlign w:val="bottom"/>
          </w:tcPr>
          <w:p w14:paraId="750BFD72" w14:textId="77777777" w:rsidR="0014485B" w:rsidRPr="00304286" w:rsidRDefault="0014485B" w:rsidP="00EA56AF">
            <w:pPr>
              <w:spacing w:line="240" w:lineRule="auto"/>
              <w:jc w:val="right"/>
              <w:rPr>
                <w:rFonts w:asciiTheme="majorHAnsi" w:hAnsiTheme="majorHAnsi"/>
                <w:sz w:val="16"/>
                <w:szCs w:val="16"/>
              </w:rPr>
            </w:pPr>
          </w:p>
        </w:tc>
      </w:tr>
      <w:tr w:rsidR="0014485B" w:rsidRPr="00BB6A81" w14:paraId="450047A6" w14:textId="77777777" w:rsidTr="00EB5CCB">
        <w:trPr>
          <w:trHeight w:val="340"/>
        </w:trPr>
        <w:tc>
          <w:tcPr>
            <w:tcW w:w="1842" w:type="dxa"/>
            <w:tcBorders>
              <w:bottom w:val="single" w:sz="2" w:space="0" w:color="auto"/>
            </w:tcBorders>
            <w:vAlign w:val="bottom"/>
          </w:tcPr>
          <w:p w14:paraId="6CC5035A" w14:textId="77777777" w:rsidR="0014485B" w:rsidRPr="00BB6A81" w:rsidRDefault="0014485B" w:rsidP="0014485B">
            <w:pPr>
              <w:spacing w:line="240" w:lineRule="auto"/>
              <w:rPr>
                <w:rFonts w:asciiTheme="majorHAnsi" w:hAnsiTheme="majorHAnsi"/>
                <w:sz w:val="16"/>
                <w:szCs w:val="16"/>
              </w:rPr>
            </w:pPr>
            <w:r>
              <w:rPr>
                <w:rFonts w:asciiTheme="majorHAnsi" w:hAnsiTheme="majorHAnsi"/>
                <w:sz w:val="16"/>
                <w:szCs w:val="16"/>
              </w:rPr>
              <w:t>Aktueller Wohnort</w:t>
            </w:r>
          </w:p>
        </w:tc>
        <w:tc>
          <w:tcPr>
            <w:tcW w:w="143" w:type="dxa"/>
            <w:tcBorders>
              <w:bottom w:val="single" w:sz="2" w:space="0" w:color="auto"/>
            </w:tcBorders>
            <w:vAlign w:val="bottom"/>
          </w:tcPr>
          <w:p w14:paraId="5D1E7C25" w14:textId="77777777" w:rsidR="0014485B" w:rsidRPr="00BB6A81" w:rsidRDefault="0014485B" w:rsidP="00EA56AF">
            <w:pPr>
              <w:spacing w:line="240" w:lineRule="auto"/>
              <w:rPr>
                <w:rFonts w:asciiTheme="majorHAnsi" w:hAnsiTheme="majorHAnsi"/>
                <w:sz w:val="20"/>
                <w:szCs w:val="20"/>
              </w:rPr>
            </w:pPr>
          </w:p>
        </w:tc>
        <w:tc>
          <w:tcPr>
            <w:tcW w:w="3469" w:type="dxa"/>
            <w:gridSpan w:val="8"/>
            <w:tcBorders>
              <w:top w:val="single" w:sz="2" w:space="0" w:color="auto"/>
              <w:bottom w:val="single" w:sz="2" w:space="0" w:color="auto"/>
            </w:tcBorders>
            <w:shd w:val="clear" w:color="auto" w:fill="B1D1EB" w:themeFill="accent3"/>
            <w:vAlign w:val="bottom"/>
          </w:tcPr>
          <w:p w14:paraId="758D795F" w14:textId="77777777" w:rsidR="0014485B" w:rsidRPr="00BB6A81" w:rsidRDefault="00EF21FA" w:rsidP="00EA56AF">
            <w:pPr>
              <w:spacing w:line="240" w:lineRule="auto"/>
              <w:rPr>
                <w:rFonts w:asciiTheme="majorHAnsi" w:hAnsiTheme="majorHAnsi"/>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5" w:type="dxa"/>
            <w:gridSpan w:val="2"/>
            <w:tcBorders>
              <w:top w:val="single" w:sz="2" w:space="0" w:color="auto"/>
              <w:bottom w:val="single" w:sz="2" w:space="0" w:color="auto"/>
            </w:tcBorders>
            <w:vAlign w:val="bottom"/>
          </w:tcPr>
          <w:p w14:paraId="4F761ADC" w14:textId="77777777" w:rsidR="0014485B" w:rsidRPr="00BB6A81" w:rsidRDefault="0014485B" w:rsidP="00EA56AF">
            <w:pPr>
              <w:spacing w:line="240" w:lineRule="auto"/>
              <w:rPr>
                <w:rFonts w:asciiTheme="majorHAnsi" w:hAnsiTheme="majorHAnsi"/>
                <w:sz w:val="20"/>
                <w:szCs w:val="20"/>
              </w:rPr>
            </w:pPr>
          </w:p>
        </w:tc>
        <w:tc>
          <w:tcPr>
            <w:tcW w:w="3471" w:type="dxa"/>
            <w:gridSpan w:val="6"/>
            <w:tcBorders>
              <w:top w:val="single" w:sz="2" w:space="0" w:color="auto"/>
              <w:bottom w:val="single" w:sz="2" w:space="0" w:color="auto"/>
            </w:tcBorders>
            <w:shd w:val="clear" w:color="auto" w:fill="B1D1EB" w:themeFill="accent3"/>
            <w:vAlign w:val="bottom"/>
          </w:tcPr>
          <w:p w14:paraId="00F152C0" w14:textId="77777777" w:rsidR="0014485B" w:rsidRPr="00BB6A81" w:rsidRDefault="00EF21FA" w:rsidP="00EA56AF">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4485B" w:rsidRPr="00BB6A81" w14:paraId="1883B9A2" w14:textId="77777777" w:rsidTr="00EB5CCB">
        <w:trPr>
          <w:trHeight w:val="340"/>
        </w:trPr>
        <w:tc>
          <w:tcPr>
            <w:tcW w:w="1842" w:type="dxa"/>
            <w:tcBorders>
              <w:top w:val="single" w:sz="2" w:space="0" w:color="auto"/>
              <w:bottom w:val="single" w:sz="2" w:space="0" w:color="auto"/>
            </w:tcBorders>
            <w:vAlign w:val="bottom"/>
          </w:tcPr>
          <w:p w14:paraId="36C9721D" w14:textId="77777777" w:rsidR="0014485B" w:rsidRPr="00BB6A81" w:rsidRDefault="0014485B" w:rsidP="00EA56AF">
            <w:pPr>
              <w:spacing w:line="240" w:lineRule="auto"/>
              <w:rPr>
                <w:rFonts w:asciiTheme="majorHAnsi" w:hAnsiTheme="majorHAnsi"/>
                <w:sz w:val="16"/>
                <w:szCs w:val="16"/>
              </w:rPr>
            </w:pPr>
            <w:r>
              <w:rPr>
                <w:rFonts w:asciiTheme="majorHAnsi" w:hAnsiTheme="majorHAnsi"/>
                <w:sz w:val="16"/>
                <w:szCs w:val="16"/>
              </w:rPr>
              <w:t>Aktuelle Adresse</w:t>
            </w:r>
          </w:p>
        </w:tc>
        <w:tc>
          <w:tcPr>
            <w:tcW w:w="143" w:type="dxa"/>
            <w:tcBorders>
              <w:top w:val="single" w:sz="2" w:space="0" w:color="auto"/>
              <w:bottom w:val="single" w:sz="2" w:space="0" w:color="auto"/>
            </w:tcBorders>
            <w:vAlign w:val="bottom"/>
          </w:tcPr>
          <w:p w14:paraId="692B9A6D" w14:textId="77777777" w:rsidR="0014485B" w:rsidRPr="00BB6A81" w:rsidRDefault="0014485B" w:rsidP="00EA56AF">
            <w:pPr>
              <w:spacing w:line="240" w:lineRule="auto"/>
              <w:rPr>
                <w:rFonts w:asciiTheme="majorHAnsi" w:hAnsiTheme="majorHAnsi"/>
                <w:sz w:val="20"/>
                <w:szCs w:val="20"/>
              </w:rPr>
            </w:pPr>
          </w:p>
        </w:tc>
        <w:tc>
          <w:tcPr>
            <w:tcW w:w="3469" w:type="dxa"/>
            <w:gridSpan w:val="8"/>
            <w:tcBorders>
              <w:top w:val="single" w:sz="2" w:space="0" w:color="auto"/>
              <w:bottom w:val="single" w:sz="2" w:space="0" w:color="auto"/>
            </w:tcBorders>
            <w:shd w:val="clear" w:color="auto" w:fill="B1D1EB" w:themeFill="accent3"/>
            <w:vAlign w:val="bottom"/>
          </w:tcPr>
          <w:p w14:paraId="48D023E9" w14:textId="77777777" w:rsidR="0014485B" w:rsidRPr="00BB6A81" w:rsidRDefault="00EF21FA" w:rsidP="00EA56AF">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5" w:type="dxa"/>
            <w:gridSpan w:val="2"/>
            <w:tcBorders>
              <w:top w:val="single" w:sz="2" w:space="0" w:color="auto"/>
              <w:bottom w:val="single" w:sz="2" w:space="0" w:color="auto"/>
            </w:tcBorders>
            <w:vAlign w:val="bottom"/>
          </w:tcPr>
          <w:p w14:paraId="73FE7317" w14:textId="77777777" w:rsidR="0014485B" w:rsidRPr="00BB6A81" w:rsidRDefault="0014485B" w:rsidP="00EA56AF">
            <w:pPr>
              <w:spacing w:line="240" w:lineRule="auto"/>
              <w:rPr>
                <w:rFonts w:asciiTheme="majorHAnsi" w:hAnsiTheme="majorHAnsi"/>
                <w:sz w:val="20"/>
                <w:szCs w:val="20"/>
              </w:rPr>
            </w:pPr>
          </w:p>
        </w:tc>
        <w:tc>
          <w:tcPr>
            <w:tcW w:w="3471" w:type="dxa"/>
            <w:gridSpan w:val="6"/>
            <w:tcBorders>
              <w:top w:val="single" w:sz="2" w:space="0" w:color="auto"/>
              <w:bottom w:val="single" w:sz="2" w:space="0" w:color="auto"/>
            </w:tcBorders>
            <w:shd w:val="clear" w:color="auto" w:fill="B1D1EB" w:themeFill="accent3"/>
            <w:vAlign w:val="bottom"/>
          </w:tcPr>
          <w:p w14:paraId="03922435" w14:textId="77777777" w:rsidR="0014485B" w:rsidRPr="00BB6A81" w:rsidRDefault="00EF21FA" w:rsidP="00EA56AF">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4485B" w:rsidRPr="00BB6A81" w14:paraId="58E80482" w14:textId="77777777" w:rsidTr="00EB5CCB">
        <w:trPr>
          <w:trHeight w:val="340"/>
        </w:trPr>
        <w:tc>
          <w:tcPr>
            <w:tcW w:w="1842" w:type="dxa"/>
            <w:tcBorders>
              <w:top w:val="single" w:sz="2" w:space="0" w:color="auto"/>
              <w:bottom w:val="single" w:sz="2" w:space="0" w:color="auto"/>
            </w:tcBorders>
            <w:vAlign w:val="bottom"/>
          </w:tcPr>
          <w:p w14:paraId="10752E0F" w14:textId="77777777" w:rsidR="0014485B" w:rsidRDefault="0014485B" w:rsidP="00EA56AF">
            <w:pPr>
              <w:spacing w:line="240" w:lineRule="auto"/>
              <w:rPr>
                <w:rFonts w:asciiTheme="majorHAnsi" w:hAnsiTheme="majorHAnsi"/>
                <w:sz w:val="16"/>
                <w:szCs w:val="16"/>
              </w:rPr>
            </w:pPr>
            <w:r>
              <w:rPr>
                <w:rFonts w:asciiTheme="majorHAnsi" w:hAnsiTheme="majorHAnsi"/>
                <w:sz w:val="16"/>
                <w:szCs w:val="16"/>
              </w:rPr>
              <w:t>Aktueller Wohnort seit</w:t>
            </w:r>
          </w:p>
        </w:tc>
        <w:tc>
          <w:tcPr>
            <w:tcW w:w="143" w:type="dxa"/>
            <w:tcBorders>
              <w:top w:val="single" w:sz="2" w:space="0" w:color="auto"/>
              <w:bottom w:val="single" w:sz="2" w:space="0" w:color="auto"/>
            </w:tcBorders>
            <w:vAlign w:val="bottom"/>
          </w:tcPr>
          <w:p w14:paraId="7A749D62" w14:textId="77777777" w:rsidR="0014485B" w:rsidRPr="00BB6A81" w:rsidRDefault="0014485B" w:rsidP="00EA56AF">
            <w:pPr>
              <w:spacing w:line="240" w:lineRule="auto"/>
              <w:rPr>
                <w:rFonts w:asciiTheme="majorHAnsi" w:hAnsiTheme="majorHAnsi"/>
                <w:sz w:val="20"/>
                <w:szCs w:val="20"/>
              </w:rPr>
            </w:pPr>
          </w:p>
        </w:tc>
        <w:tc>
          <w:tcPr>
            <w:tcW w:w="3469" w:type="dxa"/>
            <w:gridSpan w:val="8"/>
            <w:tcBorders>
              <w:top w:val="single" w:sz="2" w:space="0" w:color="auto"/>
              <w:bottom w:val="single" w:sz="2" w:space="0" w:color="auto"/>
            </w:tcBorders>
            <w:shd w:val="clear" w:color="auto" w:fill="B1D1EB" w:themeFill="accent3"/>
            <w:vAlign w:val="bottom"/>
          </w:tcPr>
          <w:p w14:paraId="66C6B1AF" w14:textId="77777777" w:rsidR="0014485B" w:rsidRPr="00BB6A81" w:rsidRDefault="00EF21FA" w:rsidP="00EA56AF">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5" w:type="dxa"/>
            <w:gridSpan w:val="2"/>
            <w:tcBorders>
              <w:top w:val="single" w:sz="2" w:space="0" w:color="auto"/>
              <w:bottom w:val="single" w:sz="2" w:space="0" w:color="auto"/>
            </w:tcBorders>
            <w:vAlign w:val="bottom"/>
          </w:tcPr>
          <w:p w14:paraId="6F9B74CB" w14:textId="77777777" w:rsidR="0014485B" w:rsidRPr="00BB6A81" w:rsidRDefault="0014485B" w:rsidP="00EA56AF">
            <w:pPr>
              <w:spacing w:line="240" w:lineRule="auto"/>
              <w:rPr>
                <w:rFonts w:asciiTheme="majorHAnsi" w:hAnsiTheme="majorHAnsi"/>
                <w:sz w:val="20"/>
                <w:szCs w:val="20"/>
              </w:rPr>
            </w:pPr>
          </w:p>
        </w:tc>
        <w:tc>
          <w:tcPr>
            <w:tcW w:w="3471" w:type="dxa"/>
            <w:gridSpan w:val="6"/>
            <w:tcBorders>
              <w:top w:val="single" w:sz="2" w:space="0" w:color="auto"/>
              <w:bottom w:val="single" w:sz="2" w:space="0" w:color="auto"/>
            </w:tcBorders>
            <w:shd w:val="clear" w:color="auto" w:fill="B1D1EB" w:themeFill="accent3"/>
            <w:vAlign w:val="bottom"/>
          </w:tcPr>
          <w:p w14:paraId="39DC7101" w14:textId="77777777" w:rsidR="0014485B" w:rsidRPr="00BB6A81" w:rsidRDefault="00EF21FA" w:rsidP="00EA56AF">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B5CCB" w:rsidRPr="00BB6A81" w14:paraId="7C1DB186" w14:textId="77777777" w:rsidTr="00EB5CCB">
        <w:trPr>
          <w:trHeight w:val="340"/>
        </w:trPr>
        <w:tc>
          <w:tcPr>
            <w:tcW w:w="1842" w:type="dxa"/>
            <w:tcBorders>
              <w:top w:val="single" w:sz="2" w:space="0" w:color="auto"/>
            </w:tcBorders>
            <w:vAlign w:val="bottom"/>
          </w:tcPr>
          <w:p w14:paraId="5801E490" w14:textId="77777777" w:rsidR="00EB5CCB" w:rsidRDefault="00EB5CCB" w:rsidP="00EA56AF">
            <w:pPr>
              <w:spacing w:line="240" w:lineRule="auto"/>
              <w:rPr>
                <w:rFonts w:asciiTheme="majorHAnsi" w:hAnsiTheme="majorHAnsi"/>
                <w:sz w:val="16"/>
                <w:szCs w:val="16"/>
              </w:rPr>
            </w:pPr>
            <w:r>
              <w:rPr>
                <w:rFonts w:asciiTheme="majorHAnsi" w:hAnsiTheme="majorHAnsi"/>
                <w:sz w:val="16"/>
                <w:szCs w:val="16"/>
              </w:rPr>
              <w:t>Frühere Wohnorte</w:t>
            </w:r>
          </w:p>
        </w:tc>
        <w:tc>
          <w:tcPr>
            <w:tcW w:w="143" w:type="dxa"/>
            <w:tcBorders>
              <w:top w:val="single" w:sz="2" w:space="0" w:color="auto"/>
            </w:tcBorders>
            <w:vAlign w:val="bottom"/>
          </w:tcPr>
          <w:p w14:paraId="5BAA5362" w14:textId="77777777" w:rsidR="00EB5CCB" w:rsidRPr="00BB6A81" w:rsidRDefault="00EB5CCB" w:rsidP="00EA56AF">
            <w:pPr>
              <w:spacing w:line="240" w:lineRule="auto"/>
              <w:rPr>
                <w:rFonts w:asciiTheme="majorHAnsi" w:hAnsiTheme="majorHAnsi"/>
                <w:sz w:val="20"/>
                <w:szCs w:val="20"/>
              </w:rPr>
            </w:pPr>
          </w:p>
        </w:tc>
        <w:tc>
          <w:tcPr>
            <w:tcW w:w="2312" w:type="dxa"/>
            <w:gridSpan w:val="4"/>
            <w:tcBorders>
              <w:top w:val="single" w:sz="2" w:space="0" w:color="auto"/>
              <w:bottom w:val="single" w:sz="2" w:space="0" w:color="auto"/>
            </w:tcBorders>
            <w:shd w:val="clear" w:color="auto" w:fill="B1D1EB" w:themeFill="accent3"/>
            <w:vAlign w:val="bottom"/>
          </w:tcPr>
          <w:p w14:paraId="304DC619" w14:textId="77777777" w:rsidR="00EB5CCB" w:rsidRPr="00EB5CCB" w:rsidRDefault="00EB5CCB" w:rsidP="00EA56AF">
            <w:pPr>
              <w:spacing w:line="240" w:lineRule="auto"/>
              <w:rPr>
                <w:rFonts w:asciiTheme="majorHAnsi" w:hAnsiTheme="majorHAnsi"/>
                <w:sz w:val="16"/>
                <w:szCs w:val="16"/>
              </w:rPr>
            </w:pPr>
            <w:r w:rsidRPr="00EB5CCB">
              <w:rPr>
                <w:rFonts w:asciiTheme="majorHAnsi" w:hAnsiTheme="majorHAnsi"/>
                <w:sz w:val="16"/>
                <w:szCs w:val="16"/>
              </w:rPr>
              <w:t>Gemeinde</w:t>
            </w:r>
          </w:p>
        </w:tc>
        <w:tc>
          <w:tcPr>
            <w:tcW w:w="1157" w:type="dxa"/>
            <w:gridSpan w:val="4"/>
            <w:tcBorders>
              <w:top w:val="single" w:sz="2" w:space="0" w:color="auto"/>
              <w:bottom w:val="single" w:sz="2" w:space="0" w:color="auto"/>
            </w:tcBorders>
            <w:shd w:val="clear" w:color="auto" w:fill="B1D1EB" w:themeFill="accent3"/>
            <w:vAlign w:val="bottom"/>
          </w:tcPr>
          <w:p w14:paraId="32B56B59" w14:textId="77777777" w:rsidR="00EB5CCB" w:rsidRPr="00EB5CCB" w:rsidRDefault="00EB5CCB" w:rsidP="00EA56AF">
            <w:pPr>
              <w:spacing w:line="240" w:lineRule="auto"/>
              <w:rPr>
                <w:rFonts w:asciiTheme="majorHAnsi" w:hAnsiTheme="majorHAnsi"/>
                <w:sz w:val="16"/>
                <w:szCs w:val="16"/>
              </w:rPr>
            </w:pPr>
            <w:r w:rsidRPr="00EB5CCB">
              <w:rPr>
                <w:rFonts w:asciiTheme="majorHAnsi" w:hAnsiTheme="majorHAnsi"/>
                <w:sz w:val="16"/>
                <w:szCs w:val="16"/>
              </w:rPr>
              <w:t>von-bis</w:t>
            </w:r>
          </w:p>
        </w:tc>
        <w:tc>
          <w:tcPr>
            <w:tcW w:w="145" w:type="dxa"/>
            <w:gridSpan w:val="2"/>
            <w:tcBorders>
              <w:top w:val="single" w:sz="2" w:space="0" w:color="auto"/>
              <w:bottom w:val="single" w:sz="2" w:space="0" w:color="auto"/>
            </w:tcBorders>
            <w:vAlign w:val="bottom"/>
          </w:tcPr>
          <w:p w14:paraId="74E40CFF" w14:textId="77777777" w:rsidR="00EB5CCB" w:rsidRPr="00EB5CCB" w:rsidRDefault="00EB5CCB" w:rsidP="00EA56AF">
            <w:pPr>
              <w:spacing w:line="240" w:lineRule="auto"/>
              <w:rPr>
                <w:rFonts w:asciiTheme="majorHAnsi" w:hAnsiTheme="majorHAnsi"/>
                <w:sz w:val="16"/>
                <w:szCs w:val="16"/>
              </w:rPr>
            </w:pPr>
          </w:p>
        </w:tc>
        <w:tc>
          <w:tcPr>
            <w:tcW w:w="2312" w:type="dxa"/>
            <w:gridSpan w:val="4"/>
            <w:tcBorders>
              <w:top w:val="single" w:sz="2" w:space="0" w:color="auto"/>
              <w:bottom w:val="single" w:sz="2" w:space="0" w:color="auto"/>
            </w:tcBorders>
            <w:shd w:val="clear" w:color="auto" w:fill="B1D1EB" w:themeFill="accent3"/>
            <w:vAlign w:val="bottom"/>
          </w:tcPr>
          <w:p w14:paraId="6BD38068" w14:textId="77777777" w:rsidR="00EB5CCB" w:rsidRPr="00EB5CCB" w:rsidRDefault="00EB5CCB" w:rsidP="00EA56AF">
            <w:pPr>
              <w:spacing w:line="240" w:lineRule="auto"/>
              <w:rPr>
                <w:rFonts w:asciiTheme="majorHAnsi" w:hAnsiTheme="majorHAnsi"/>
                <w:sz w:val="16"/>
                <w:szCs w:val="16"/>
              </w:rPr>
            </w:pPr>
            <w:r w:rsidRPr="00EB5CCB">
              <w:rPr>
                <w:rFonts w:asciiTheme="majorHAnsi" w:hAnsiTheme="majorHAnsi"/>
                <w:sz w:val="16"/>
                <w:szCs w:val="16"/>
              </w:rPr>
              <w:t>Gemeinde</w:t>
            </w:r>
          </w:p>
        </w:tc>
        <w:tc>
          <w:tcPr>
            <w:tcW w:w="1159" w:type="dxa"/>
            <w:gridSpan w:val="2"/>
            <w:tcBorders>
              <w:top w:val="single" w:sz="2" w:space="0" w:color="auto"/>
              <w:bottom w:val="single" w:sz="2" w:space="0" w:color="auto"/>
            </w:tcBorders>
            <w:shd w:val="clear" w:color="auto" w:fill="B1D1EB" w:themeFill="accent3"/>
            <w:vAlign w:val="bottom"/>
          </w:tcPr>
          <w:p w14:paraId="2BF1F3AB" w14:textId="77777777" w:rsidR="00EB5CCB" w:rsidRPr="00EB5CCB" w:rsidRDefault="00EB5CCB" w:rsidP="00EA56AF">
            <w:pPr>
              <w:spacing w:line="240" w:lineRule="auto"/>
              <w:rPr>
                <w:rFonts w:asciiTheme="majorHAnsi" w:hAnsiTheme="majorHAnsi"/>
                <w:sz w:val="16"/>
                <w:szCs w:val="16"/>
              </w:rPr>
            </w:pPr>
            <w:r w:rsidRPr="00EB5CCB">
              <w:rPr>
                <w:rFonts w:asciiTheme="majorHAnsi" w:hAnsiTheme="majorHAnsi"/>
                <w:sz w:val="16"/>
                <w:szCs w:val="16"/>
              </w:rPr>
              <w:t>von-bis</w:t>
            </w:r>
          </w:p>
        </w:tc>
      </w:tr>
      <w:tr w:rsidR="00EB5CCB" w:rsidRPr="00BB6A81" w14:paraId="5FA214FC" w14:textId="77777777" w:rsidTr="00EB5CCB">
        <w:trPr>
          <w:trHeight w:val="340"/>
        </w:trPr>
        <w:tc>
          <w:tcPr>
            <w:tcW w:w="1842" w:type="dxa"/>
            <w:vAlign w:val="bottom"/>
          </w:tcPr>
          <w:p w14:paraId="1A3049AF" w14:textId="77777777" w:rsidR="00EB5CCB" w:rsidRDefault="00EB5CCB" w:rsidP="00EA56AF">
            <w:pPr>
              <w:spacing w:line="240" w:lineRule="auto"/>
              <w:rPr>
                <w:rFonts w:asciiTheme="majorHAnsi" w:hAnsiTheme="majorHAnsi"/>
                <w:sz w:val="16"/>
                <w:szCs w:val="16"/>
              </w:rPr>
            </w:pPr>
          </w:p>
        </w:tc>
        <w:tc>
          <w:tcPr>
            <w:tcW w:w="143" w:type="dxa"/>
            <w:vAlign w:val="bottom"/>
          </w:tcPr>
          <w:p w14:paraId="4987768C" w14:textId="77777777" w:rsidR="00EB5CCB" w:rsidRPr="00BB6A81" w:rsidRDefault="00EB5CCB" w:rsidP="00EA56AF">
            <w:pPr>
              <w:spacing w:line="240" w:lineRule="auto"/>
              <w:rPr>
                <w:rFonts w:asciiTheme="majorHAnsi" w:hAnsiTheme="majorHAnsi"/>
                <w:sz w:val="20"/>
                <w:szCs w:val="20"/>
              </w:rPr>
            </w:pPr>
          </w:p>
        </w:tc>
        <w:tc>
          <w:tcPr>
            <w:tcW w:w="2312" w:type="dxa"/>
            <w:gridSpan w:val="4"/>
            <w:tcBorders>
              <w:top w:val="single" w:sz="2" w:space="0" w:color="auto"/>
              <w:bottom w:val="single" w:sz="2" w:space="0" w:color="auto"/>
            </w:tcBorders>
            <w:shd w:val="clear" w:color="auto" w:fill="B1D1EB" w:themeFill="accent3"/>
            <w:vAlign w:val="bottom"/>
          </w:tcPr>
          <w:p w14:paraId="6CDBA6A2" w14:textId="77777777" w:rsidR="00EB5CCB" w:rsidRPr="00EB5CCB" w:rsidRDefault="00EF21FA" w:rsidP="00EA56AF">
            <w:pPr>
              <w:spacing w:line="240" w:lineRule="auto"/>
              <w:rPr>
                <w:rFonts w:asciiTheme="majorHAnsi" w:hAnsiTheme="majorHAnsi"/>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57" w:type="dxa"/>
            <w:gridSpan w:val="4"/>
            <w:tcBorders>
              <w:top w:val="single" w:sz="2" w:space="0" w:color="auto"/>
              <w:bottom w:val="single" w:sz="2" w:space="0" w:color="auto"/>
            </w:tcBorders>
            <w:shd w:val="clear" w:color="auto" w:fill="B1D1EB" w:themeFill="accent3"/>
            <w:vAlign w:val="bottom"/>
          </w:tcPr>
          <w:p w14:paraId="41948385" w14:textId="77777777" w:rsidR="00EB5CCB" w:rsidRPr="00EB5CCB" w:rsidRDefault="00EF21FA" w:rsidP="00EA56AF">
            <w:pPr>
              <w:spacing w:line="240" w:lineRule="auto"/>
              <w:rPr>
                <w:rFonts w:asciiTheme="majorHAnsi" w:hAnsiTheme="majorHAnsi"/>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5" w:type="dxa"/>
            <w:gridSpan w:val="2"/>
            <w:tcBorders>
              <w:top w:val="single" w:sz="2" w:space="0" w:color="auto"/>
              <w:bottom w:val="single" w:sz="2" w:space="0" w:color="auto"/>
            </w:tcBorders>
            <w:vAlign w:val="bottom"/>
          </w:tcPr>
          <w:p w14:paraId="79866A17" w14:textId="77777777" w:rsidR="00EB5CCB" w:rsidRPr="00EB5CCB" w:rsidRDefault="00EB5CCB" w:rsidP="00EA56AF">
            <w:pPr>
              <w:spacing w:line="240" w:lineRule="auto"/>
              <w:rPr>
                <w:rFonts w:asciiTheme="majorHAnsi" w:hAnsiTheme="majorHAnsi"/>
                <w:sz w:val="16"/>
                <w:szCs w:val="16"/>
              </w:rPr>
            </w:pPr>
          </w:p>
        </w:tc>
        <w:tc>
          <w:tcPr>
            <w:tcW w:w="2312" w:type="dxa"/>
            <w:gridSpan w:val="4"/>
            <w:tcBorders>
              <w:top w:val="single" w:sz="2" w:space="0" w:color="auto"/>
              <w:bottom w:val="single" w:sz="2" w:space="0" w:color="auto"/>
            </w:tcBorders>
            <w:shd w:val="clear" w:color="auto" w:fill="B1D1EB" w:themeFill="accent3"/>
            <w:vAlign w:val="bottom"/>
          </w:tcPr>
          <w:p w14:paraId="34A10053" w14:textId="77777777" w:rsidR="00EB5CCB" w:rsidRPr="00EB5CCB" w:rsidRDefault="00EF21FA" w:rsidP="00EA56AF">
            <w:pPr>
              <w:spacing w:line="240" w:lineRule="auto"/>
              <w:rPr>
                <w:rFonts w:asciiTheme="majorHAnsi" w:hAnsiTheme="majorHAnsi"/>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59" w:type="dxa"/>
            <w:gridSpan w:val="2"/>
            <w:tcBorders>
              <w:top w:val="single" w:sz="2" w:space="0" w:color="auto"/>
              <w:bottom w:val="single" w:sz="2" w:space="0" w:color="auto"/>
            </w:tcBorders>
            <w:shd w:val="clear" w:color="auto" w:fill="B1D1EB" w:themeFill="accent3"/>
            <w:vAlign w:val="bottom"/>
          </w:tcPr>
          <w:p w14:paraId="1F962F52" w14:textId="77777777" w:rsidR="00EB5CCB" w:rsidRPr="00EB5CCB" w:rsidRDefault="00EF21FA" w:rsidP="00EA56AF">
            <w:pPr>
              <w:spacing w:line="240" w:lineRule="auto"/>
              <w:rPr>
                <w:rFonts w:asciiTheme="majorHAnsi" w:hAnsiTheme="majorHAnsi"/>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B5CCB" w:rsidRPr="00BB6A81" w14:paraId="3330EC74" w14:textId="77777777" w:rsidTr="00EB5CCB">
        <w:trPr>
          <w:trHeight w:val="340"/>
        </w:trPr>
        <w:tc>
          <w:tcPr>
            <w:tcW w:w="1842" w:type="dxa"/>
            <w:vAlign w:val="bottom"/>
          </w:tcPr>
          <w:p w14:paraId="680BEA3A" w14:textId="77777777" w:rsidR="00EB5CCB" w:rsidRDefault="00EB5CCB" w:rsidP="00EA56AF">
            <w:pPr>
              <w:spacing w:line="240" w:lineRule="auto"/>
              <w:rPr>
                <w:rFonts w:asciiTheme="majorHAnsi" w:hAnsiTheme="majorHAnsi"/>
                <w:sz w:val="16"/>
                <w:szCs w:val="16"/>
              </w:rPr>
            </w:pPr>
          </w:p>
        </w:tc>
        <w:tc>
          <w:tcPr>
            <w:tcW w:w="143" w:type="dxa"/>
            <w:vAlign w:val="bottom"/>
          </w:tcPr>
          <w:p w14:paraId="2C259561" w14:textId="77777777" w:rsidR="00EB5CCB" w:rsidRPr="00BB6A81" w:rsidRDefault="00EB5CCB" w:rsidP="00EA56AF">
            <w:pPr>
              <w:spacing w:line="240" w:lineRule="auto"/>
              <w:rPr>
                <w:rFonts w:asciiTheme="majorHAnsi" w:hAnsiTheme="majorHAnsi"/>
                <w:sz w:val="20"/>
                <w:szCs w:val="20"/>
              </w:rPr>
            </w:pPr>
          </w:p>
        </w:tc>
        <w:tc>
          <w:tcPr>
            <w:tcW w:w="2312" w:type="dxa"/>
            <w:gridSpan w:val="4"/>
            <w:tcBorders>
              <w:top w:val="single" w:sz="2" w:space="0" w:color="auto"/>
              <w:bottom w:val="single" w:sz="2" w:space="0" w:color="auto"/>
            </w:tcBorders>
            <w:shd w:val="clear" w:color="auto" w:fill="B1D1EB" w:themeFill="accent3"/>
            <w:vAlign w:val="bottom"/>
          </w:tcPr>
          <w:p w14:paraId="38E069B4" w14:textId="77777777" w:rsidR="00EB5CCB" w:rsidRPr="00EB5CCB" w:rsidRDefault="00EF21FA" w:rsidP="00EA56AF">
            <w:pPr>
              <w:spacing w:line="240" w:lineRule="auto"/>
              <w:rPr>
                <w:rFonts w:asciiTheme="majorHAnsi" w:hAnsiTheme="majorHAnsi"/>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57" w:type="dxa"/>
            <w:gridSpan w:val="4"/>
            <w:tcBorders>
              <w:top w:val="single" w:sz="2" w:space="0" w:color="auto"/>
              <w:bottom w:val="single" w:sz="2" w:space="0" w:color="auto"/>
            </w:tcBorders>
            <w:shd w:val="clear" w:color="auto" w:fill="B1D1EB" w:themeFill="accent3"/>
            <w:vAlign w:val="bottom"/>
          </w:tcPr>
          <w:p w14:paraId="1443F277" w14:textId="77777777" w:rsidR="00EB5CCB" w:rsidRPr="00EB5CCB" w:rsidRDefault="00EF21FA" w:rsidP="00EA56AF">
            <w:pPr>
              <w:spacing w:line="240" w:lineRule="auto"/>
              <w:rPr>
                <w:rFonts w:asciiTheme="majorHAnsi" w:hAnsiTheme="majorHAnsi"/>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5" w:type="dxa"/>
            <w:gridSpan w:val="2"/>
            <w:tcBorders>
              <w:top w:val="single" w:sz="2" w:space="0" w:color="auto"/>
              <w:bottom w:val="single" w:sz="2" w:space="0" w:color="auto"/>
            </w:tcBorders>
            <w:vAlign w:val="bottom"/>
          </w:tcPr>
          <w:p w14:paraId="0DB96B11" w14:textId="77777777" w:rsidR="00EB5CCB" w:rsidRPr="00EB5CCB" w:rsidRDefault="00EB5CCB" w:rsidP="00EA56AF">
            <w:pPr>
              <w:spacing w:line="240" w:lineRule="auto"/>
              <w:rPr>
                <w:rFonts w:asciiTheme="majorHAnsi" w:hAnsiTheme="majorHAnsi"/>
                <w:sz w:val="16"/>
                <w:szCs w:val="16"/>
              </w:rPr>
            </w:pPr>
          </w:p>
        </w:tc>
        <w:tc>
          <w:tcPr>
            <w:tcW w:w="2312" w:type="dxa"/>
            <w:gridSpan w:val="4"/>
            <w:tcBorders>
              <w:top w:val="single" w:sz="2" w:space="0" w:color="auto"/>
              <w:bottom w:val="single" w:sz="2" w:space="0" w:color="auto"/>
            </w:tcBorders>
            <w:shd w:val="clear" w:color="auto" w:fill="B1D1EB" w:themeFill="accent3"/>
            <w:vAlign w:val="bottom"/>
          </w:tcPr>
          <w:p w14:paraId="1D4D289F" w14:textId="77777777" w:rsidR="00EB5CCB" w:rsidRPr="00EB5CCB" w:rsidRDefault="00EF21FA" w:rsidP="00EA56AF">
            <w:pPr>
              <w:spacing w:line="240" w:lineRule="auto"/>
              <w:rPr>
                <w:rFonts w:asciiTheme="majorHAnsi" w:hAnsiTheme="majorHAnsi"/>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59" w:type="dxa"/>
            <w:gridSpan w:val="2"/>
            <w:tcBorders>
              <w:top w:val="single" w:sz="2" w:space="0" w:color="auto"/>
              <w:bottom w:val="single" w:sz="2" w:space="0" w:color="auto"/>
            </w:tcBorders>
            <w:shd w:val="clear" w:color="auto" w:fill="B1D1EB" w:themeFill="accent3"/>
            <w:vAlign w:val="bottom"/>
          </w:tcPr>
          <w:p w14:paraId="341C0D24" w14:textId="77777777" w:rsidR="00EB5CCB" w:rsidRPr="00EB5CCB" w:rsidRDefault="00EF21FA" w:rsidP="00EA56AF">
            <w:pPr>
              <w:spacing w:line="240" w:lineRule="auto"/>
              <w:rPr>
                <w:rFonts w:asciiTheme="majorHAnsi" w:hAnsiTheme="majorHAnsi"/>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B5CCB" w:rsidRPr="00BB6A81" w14:paraId="0DCB40A2" w14:textId="77777777" w:rsidTr="00EB5CCB">
        <w:trPr>
          <w:trHeight w:val="340"/>
        </w:trPr>
        <w:tc>
          <w:tcPr>
            <w:tcW w:w="1842" w:type="dxa"/>
            <w:vAlign w:val="bottom"/>
          </w:tcPr>
          <w:p w14:paraId="76EBF7D4" w14:textId="77777777" w:rsidR="00EB5CCB" w:rsidRDefault="00EB5CCB" w:rsidP="00EA56AF">
            <w:pPr>
              <w:spacing w:line="240" w:lineRule="auto"/>
              <w:rPr>
                <w:rFonts w:asciiTheme="majorHAnsi" w:hAnsiTheme="majorHAnsi"/>
                <w:sz w:val="16"/>
                <w:szCs w:val="16"/>
              </w:rPr>
            </w:pPr>
          </w:p>
        </w:tc>
        <w:tc>
          <w:tcPr>
            <w:tcW w:w="143" w:type="dxa"/>
            <w:vAlign w:val="bottom"/>
          </w:tcPr>
          <w:p w14:paraId="558F6A1D" w14:textId="77777777" w:rsidR="00EB5CCB" w:rsidRPr="00BB6A81" w:rsidRDefault="00EB5CCB" w:rsidP="00EA56AF">
            <w:pPr>
              <w:spacing w:line="240" w:lineRule="auto"/>
              <w:rPr>
                <w:rFonts w:asciiTheme="majorHAnsi" w:hAnsiTheme="majorHAnsi"/>
                <w:sz w:val="20"/>
                <w:szCs w:val="20"/>
              </w:rPr>
            </w:pPr>
          </w:p>
        </w:tc>
        <w:tc>
          <w:tcPr>
            <w:tcW w:w="2312" w:type="dxa"/>
            <w:gridSpan w:val="4"/>
            <w:tcBorders>
              <w:top w:val="single" w:sz="2" w:space="0" w:color="auto"/>
              <w:bottom w:val="single" w:sz="2" w:space="0" w:color="auto"/>
            </w:tcBorders>
            <w:shd w:val="clear" w:color="auto" w:fill="B1D1EB" w:themeFill="accent3"/>
            <w:vAlign w:val="bottom"/>
          </w:tcPr>
          <w:p w14:paraId="79E6BC2A" w14:textId="77777777" w:rsidR="00EB5CCB" w:rsidRPr="00EB5CCB" w:rsidRDefault="00EF21FA" w:rsidP="00EA56AF">
            <w:pPr>
              <w:spacing w:line="240" w:lineRule="auto"/>
              <w:rPr>
                <w:rFonts w:asciiTheme="majorHAnsi" w:hAnsiTheme="majorHAnsi"/>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57" w:type="dxa"/>
            <w:gridSpan w:val="4"/>
            <w:tcBorders>
              <w:top w:val="single" w:sz="2" w:space="0" w:color="auto"/>
              <w:bottom w:val="single" w:sz="2" w:space="0" w:color="auto"/>
            </w:tcBorders>
            <w:shd w:val="clear" w:color="auto" w:fill="B1D1EB" w:themeFill="accent3"/>
            <w:vAlign w:val="bottom"/>
          </w:tcPr>
          <w:p w14:paraId="23CD8B19" w14:textId="77777777" w:rsidR="00EB5CCB" w:rsidRPr="00EB5CCB" w:rsidRDefault="00EF21FA" w:rsidP="00EA56AF">
            <w:pPr>
              <w:spacing w:line="240" w:lineRule="auto"/>
              <w:rPr>
                <w:rFonts w:asciiTheme="majorHAnsi" w:hAnsiTheme="majorHAnsi"/>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5" w:type="dxa"/>
            <w:gridSpan w:val="2"/>
            <w:tcBorders>
              <w:top w:val="single" w:sz="2" w:space="0" w:color="auto"/>
              <w:bottom w:val="single" w:sz="2" w:space="0" w:color="auto"/>
            </w:tcBorders>
            <w:vAlign w:val="bottom"/>
          </w:tcPr>
          <w:p w14:paraId="1F5E1108" w14:textId="77777777" w:rsidR="00EB5CCB" w:rsidRPr="00EB5CCB" w:rsidRDefault="00EB5CCB" w:rsidP="00EA56AF">
            <w:pPr>
              <w:spacing w:line="240" w:lineRule="auto"/>
              <w:rPr>
                <w:rFonts w:asciiTheme="majorHAnsi" w:hAnsiTheme="majorHAnsi"/>
                <w:sz w:val="16"/>
                <w:szCs w:val="16"/>
              </w:rPr>
            </w:pPr>
          </w:p>
        </w:tc>
        <w:tc>
          <w:tcPr>
            <w:tcW w:w="2312" w:type="dxa"/>
            <w:gridSpan w:val="4"/>
            <w:tcBorders>
              <w:top w:val="single" w:sz="2" w:space="0" w:color="auto"/>
              <w:bottom w:val="single" w:sz="2" w:space="0" w:color="auto"/>
            </w:tcBorders>
            <w:shd w:val="clear" w:color="auto" w:fill="B1D1EB" w:themeFill="accent3"/>
            <w:vAlign w:val="bottom"/>
          </w:tcPr>
          <w:p w14:paraId="76C0164D" w14:textId="77777777" w:rsidR="00EB5CCB" w:rsidRPr="00EB5CCB" w:rsidRDefault="00EF21FA" w:rsidP="00EA56AF">
            <w:pPr>
              <w:spacing w:line="240" w:lineRule="auto"/>
              <w:rPr>
                <w:rFonts w:asciiTheme="majorHAnsi" w:hAnsiTheme="majorHAnsi"/>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59" w:type="dxa"/>
            <w:gridSpan w:val="2"/>
            <w:tcBorders>
              <w:top w:val="single" w:sz="2" w:space="0" w:color="auto"/>
              <w:bottom w:val="single" w:sz="2" w:space="0" w:color="auto"/>
            </w:tcBorders>
            <w:shd w:val="clear" w:color="auto" w:fill="B1D1EB" w:themeFill="accent3"/>
            <w:vAlign w:val="bottom"/>
          </w:tcPr>
          <w:p w14:paraId="4224833B" w14:textId="77777777" w:rsidR="00EB5CCB" w:rsidRPr="00EB5CCB" w:rsidRDefault="00EF21FA" w:rsidP="00EA56AF">
            <w:pPr>
              <w:spacing w:line="240" w:lineRule="auto"/>
              <w:rPr>
                <w:rFonts w:asciiTheme="majorHAnsi" w:hAnsiTheme="majorHAnsi"/>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B5CCB" w:rsidRPr="00BB6A81" w14:paraId="087D095A" w14:textId="77777777" w:rsidTr="00EB5CCB">
        <w:trPr>
          <w:trHeight w:val="340"/>
        </w:trPr>
        <w:tc>
          <w:tcPr>
            <w:tcW w:w="1842" w:type="dxa"/>
            <w:tcBorders>
              <w:bottom w:val="single" w:sz="2" w:space="0" w:color="auto"/>
            </w:tcBorders>
            <w:vAlign w:val="bottom"/>
          </w:tcPr>
          <w:p w14:paraId="497B444B" w14:textId="77777777" w:rsidR="00EB5CCB" w:rsidRDefault="00EB5CCB" w:rsidP="00EA56AF">
            <w:pPr>
              <w:spacing w:line="240" w:lineRule="auto"/>
              <w:rPr>
                <w:rFonts w:asciiTheme="majorHAnsi" w:hAnsiTheme="majorHAnsi"/>
                <w:sz w:val="16"/>
                <w:szCs w:val="16"/>
              </w:rPr>
            </w:pPr>
          </w:p>
        </w:tc>
        <w:tc>
          <w:tcPr>
            <w:tcW w:w="143" w:type="dxa"/>
            <w:tcBorders>
              <w:bottom w:val="single" w:sz="2" w:space="0" w:color="auto"/>
            </w:tcBorders>
            <w:vAlign w:val="bottom"/>
          </w:tcPr>
          <w:p w14:paraId="18F7C8FD" w14:textId="77777777" w:rsidR="00EB5CCB" w:rsidRPr="00BB6A81" w:rsidRDefault="00EB5CCB" w:rsidP="00EA56AF">
            <w:pPr>
              <w:spacing w:line="240" w:lineRule="auto"/>
              <w:rPr>
                <w:rFonts w:asciiTheme="majorHAnsi" w:hAnsiTheme="majorHAnsi"/>
                <w:sz w:val="20"/>
                <w:szCs w:val="20"/>
              </w:rPr>
            </w:pPr>
          </w:p>
        </w:tc>
        <w:tc>
          <w:tcPr>
            <w:tcW w:w="2312" w:type="dxa"/>
            <w:gridSpan w:val="4"/>
            <w:tcBorders>
              <w:top w:val="single" w:sz="2" w:space="0" w:color="auto"/>
              <w:bottom w:val="single" w:sz="2" w:space="0" w:color="auto"/>
            </w:tcBorders>
            <w:shd w:val="clear" w:color="auto" w:fill="B1D1EB" w:themeFill="accent3"/>
            <w:vAlign w:val="bottom"/>
          </w:tcPr>
          <w:p w14:paraId="74E66048" w14:textId="77777777" w:rsidR="00EB5CCB" w:rsidRPr="00EB5CCB" w:rsidRDefault="00EF21FA" w:rsidP="00EA56AF">
            <w:pPr>
              <w:spacing w:line="240" w:lineRule="auto"/>
              <w:rPr>
                <w:rFonts w:asciiTheme="majorHAnsi" w:hAnsiTheme="majorHAnsi"/>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57" w:type="dxa"/>
            <w:gridSpan w:val="4"/>
            <w:tcBorders>
              <w:top w:val="single" w:sz="2" w:space="0" w:color="auto"/>
              <w:bottom w:val="single" w:sz="2" w:space="0" w:color="auto"/>
            </w:tcBorders>
            <w:shd w:val="clear" w:color="auto" w:fill="B1D1EB" w:themeFill="accent3"/>
            <w:vAlign w:val="bottom"/>
          </w:tcPr>
          <w:p w14:paraId="4508AA35" w14:textId="77777777" w:rsidR="00EB5CCB" w:rsidRPr="00EB5CCB" w:rsidRDefault="00EF21FA" w:rsidP="00EA56AF">
            <w:pPr>
              <w:spacing w:line="240" w:lineRule="auto"/>
              <w:rPr>
                <w:rFonts w:asciiTheme="majorHAnsi" w:hAnsiTheme="majorHAnsi"/>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5" w:type="dxa"/>
            <w:gridSpan w:val="2"/>
            <w:tcBorders>
              <w:top w:val="single" w:sz="2" w:space="0" w:color="auto"/>
              <w:bottom w:val="single" w:sz="2" w:space="0" w:color="auto"/>
            </w:tcBorders>
            <w:vAlign w:val="bottom"/>
          </w:tcPr>
          <w:p w14:paraId="78769D6D" w14:textId="77777777" w:rsidR="00EB5CCB" w:rsidRPr="00EB5CCB" w:rsidRDefault="00EB5CCB" w:rsidP="00EA56AF">
            <w:pPr>
              <w:spacing w:line="240" w:lineRule="auto"/>
              <w:rPr>
                <w:rFonts w:asciiTheme="majorHAnsi" w:hAnsiTheme="majorHAnsi"/>
                <w:sz w:val="16"/>
                <w:szCs w:val="16"/>
              </w:rPr>
            </w:pPr>
          </w:p>
        </w:tc>
        <w:tc>
          <w:tcPr>
            <w:tcW w:w="2312" w:type="dxa"/>
            <w:gridSpan w:val="4"/>
            <w:tcBorders>
              <w:top w:val="single" w:sz="2" w:space="0" w:color="auto"/>
              <w:bottom w:val="single" w:sz="2" w:space="0" w:color="auto"/>
            </w:tcBorders>
            <w:shd w:val="clear" w:color="auto" w:fill="B1D1EB" w:themeFill="accent3"/>
            <w:vAlign w:val="bottom"/>
          </w:tcPr>
          <w:p w14:paraId="79824732" w14:textId="77777777" w:rsidR="00EB5CCB" w:rsidRPr="00EB5CCB" w:rsidRDefault="00EF21FA" w:rsidP="00EA56AF">
            <w:pPr>
              <w:spacing w:line="240" w:lineRule="auto"/>
              <w:rPr>
                <w:rFonts w:asciiTheme="majorHAnsi" w:hAnsiTheme="majorHAnsi"/>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59" w:type="dxa"/>
            <w:gridSpan w:val="2"/>
            <w:tcBorders>
              <w:top w:val="single" w:sz="2" w:space="0" w:color="auto"/>
              <w:bottom w:val="single" w:sz="2" w:space="0" w:color="auto"/>
            </w:tcBorders>
            <w:shd w:val="clear" w:color="auto" w:fill="B1D1EB" w:themeFill="accent3"/>
            <w:vAlign w:val="bottom"/>
          </w:tcPr>
          <w:p w14:paraId="15F238E3" w14:textId="77777777" w:rsidR="00EB5CCB" w:rsidRPr="00EB5CCB" w:rsidRDefault="00EF21FA" w:rsidP="00EA56AF">
            <w:pPr>
              <w:spacing w:line="240" w:lineRule="auto"/>
              <w:rPr>
                <w:rFonts w:asciiTheme="majorHAnsi" w:hAnsiTheme="majorHAnsi"/>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B5CCB" w:rsidRPr="00BB6A81" w14:paraId="066597B9" w14:textId="77777777" w:rsidTr="00EA56AF">
        <w:trPr>
          <w:trHeight w:val="454"/>
        </w:trPr>
        <w:tc>
          <w:tcPr>
            <w:tcW w:w="9070" w:type="dxa"/>
            <w:gridSpan w:val="18"/>
            <w:tcBorders>
              <w:top w:val="single" w:sz="2" w:space="0" w:color="auto"/>
            </w:tcBorders>
            <w:vAlign w:val="bottom"/>
          </w:tcPr>
          <w:p w14:paraId="3FDC6D9B" w14:textId="77777777" w:rsidR="00EB5CCB" w:rsidRPr="00BB6A81" w:rsidRDefault="00EB5CCB" w:rsidP="00EA56AF">
            <w:pPr>
              <w:spacing w:line="240" w:lineRule="auto"/>
              <w:rPr>
                <w:rFonts w:asciiTheme="majorHAnsi" w:hAnsiTheme="majorHAnsi"/>
                <w:sz w:val="20"/>
                <w:szCs w:val="20"/>
              </w:rPr>
            </w:pPr>
          </w:p>
        </w:tc>
      </w:tr>
      <w:tr w:rsidR="00EB5CCB" w:rsidRPr="00304286" w14:paraId="272E40FB" w14:textId="77777777" w:rsidTr="00EA56AF">
        <w:tc>
          <w:tcPr>
            <w:tcW w:w="9070" w:type="dxa"/>
            <w:gridSpan w:val="18"/>
            <w:tcBorders>
              <w:bottom w:val="single" w:sz="18" w:space="0" w:color="auto"/>
            </w:tcBorders>
            <w:tcMar>
              <w:top w:w="142" w:type="dxa"/>
            </w:tcMar>
            <w:vAlign w:val="bottom"/>
          </w:tcPr>
          <w:p w14:paraId="027A4178" w14:textId="77777777" w:rsidR="00EB5CCB" w:rsidRPr="00304286" w:rsidRDefault="00EB5CCB" w:rsidP="00EB5CCB">
            <w:pPr>
              <w:tabs>
                <w:tab w:val="right" w:pos="9010"/>
              </w:tabs>
              <w:spacing w:line="240" w:lineRule="auto"/>
              <w:rPr>
                <w:rFonts w:asciiTheme="majorHAnsi" w:hAnsiTheme="majorHAnsi"/>
                <w:b/>
                <w:sz w:val="16"/>
                <w:szCs w:val="16"/>
              </w:rPr>
            </w:pPr>
            <w:r>
              <w:rPr>
                <w:rFonts w:asciiTheme="majorHAnsi" w:hAnsiTheme="majorHAnsi"/>
                <w:b/>
                <w:sz w:val="16"/>
                <w:szCs w:val="16"/>
              </w:rPr>
              <w:t>MINDERJÄHRIGE, DIE IN DIE EINBÜRGERUNG EINBEZOGEN WERDEN</w:t>
            </w:r>
            <w:r>
              <w:rPr>
                <w:rFonts w:asciiTheme="majorHAnsi" w:hAnsiTheme="majorHAnsi"/>
                <w:b/>
                <w:sz w:val="16"/>
                <w:szCs w:val="16"/>
              </w:rPr>
              <w:tab/>
            </w:r>
            <w:r w:rsidRPr="00EF2887">
              <w:rPr>
                <w:rFonts w:asciiTheme="majorHAnsi" w:hAnsiTheme="majorHAnsi"/>
                <w:sz w:val="12"/>
                <w:szCs w:val="16"/>
              </w:rPr>
              <w:t>(</w:t>
            </w:r>
            <w:r>
              <w:rPr>
                <w:rFonts w:asciiTheme="majorHAnsi" w:hAnsiTheme="majorHAnsi"/>
                <w:sz w:val="12"/>
                <w:szCs w:val="16"/>
              </w:rPr>
              <w:t>ab viertem Kind bitte ein Zusatzblatt verwenden</w:t>
            </w:r>
            <w:r w:rsidRPr="00EF2887">
              <w:rPr>
                <w:rFonts w:asciiTheme="majorHAnsi" w:hAnsiTheme="majorHAnsi"/>
                <w:sz w:val="12"/>
                <w:szCs w:val="16"/>
              </w:rPr>
              <w:t>)</w:t>
            </w:r>
          </w:p>
        </w:tc>
      </w:tr>
      <w:tr w:rsidR="00DF51BF" w:rsidRPr="00013B7D" w14:paraId="7FBFE994" w14:textId="77777777" w:rsidTr="00C52B04">
        <w:trPr>
          <w:trHeight w:val="340"/>
        </w:trPr>
        <w:tc>
          <w:tcPr>
            <w:tcW w:w="1842" w:type="dxa"/>
            <w:tcBorders>
              <w:top w:val="single" w:sz="18" w:space="0" w:color="auto"/>
            </w:tcBorders>
            <w:vAlign w:val="bottom"/>
          </w:tcPr>
          <w:p w14:paraId="347FB35B" w14:textId="77777777" w:rsidR="00DF51BF" w:rsidRPr="00013B7D" w:rsidRDefault="00DF51BF" w:rsidP="00DF51BF">
            <w:pPr>
              <w:spacing w:line="240" w:lineRule="auto"/>
              <w:rPr>
                <w:rFonts w:asciiTheme="majorHAnsi" w:hAnsiTheme="majorHAnsi"/>
                <w:b/>
                <w:sz w:val="16"/>
                <w:szCs w:val="16"/>
              </w:rPr>
            </w:pPr>
          </w:p>
        </w:tc>
        <w:tc>
          <w:tcPr>
            <w:tcW w:w="143" w:type="dxa"/>
            <w:tcBorders>
              <w:top w:val="single" w:sz="18" w:space="0" w:color="auto"/>
            </w:tcBorders>
            <w:vAlign w:val="bottom"/>
          </w:tcPr>
          <w:p w14:paraId="22107032" w14:textId="77777777" w:rsidR="00DF51BF" w:rsidRPr="00013B7D" w:rsidRDefault="00DF51BF" w:rsidP="00DF51BF">
            <w:pPr>
              <w:spacing w:line="240" w:lineRule="auto"/>
              <w:rPr>
                <w:rFonts w:asciiTheme="majorHAnsi" w:hAnsiTheme="majorHAnsi"/>
                <w:b/>
                <w:sz w:val="16"/>
                <w:szCs w:val="16"/>
              </w:rPr>
            </w:pPr>
          </w:p>
        </w:tc>
        <w:tc>
          <w:tcPr>
            <w:tcW w:w="1133" w:type="dxa"/>
            <w:tcBorders>
              <w:top w:val="single" w:sz="18" w:space="0" w:color="auto"/>
              <w:bottom w:val="single" w:sz="2" w:space="0" w:color="auto"/>
            </w:tcBorders>
            <w:shd w:val="clear" w:color="auto" w:fill="00344F" w:themeFill="accent2"/>
            <w:vAlign w:val="bottom"/>
          </w:tcPr>
          <w:p w14:paraId="6BACE23D" w14:textId="77777777" w:rsidR="00DF51BF" w:rsidRPr="00013B7D" w:rsidRDefault="00DF51BF" w:rsidP="00DF51BF">
            <w:pPr>
              <w:spacing w:line="240" w:lineRule="auto"/>
              <w:rPr>
                <w:rFonts w:asciiTheme="majorHAnsi" w:hAnsiTheme="majorHAnsi"/>
                <w:b/>
                <w:sz w:val="16"/>
                <w:szCs w:val="16"/>
              </w:rPr>
            </w:pPr>
            <w:r w:rsidRPr="00013B7D">
              <w:rPr>
                <w:rFonts w:asciiTheme="majorHAnsi" w:hAnsiTheme="majorHAnsi"/>
                <w:b/>
                <w:sz w:val="16"/>
                <w:szCs w:val="16"/>
              </w:rPr>
              <w:t>Kind 1</w:t>
            </w:r>
          </w:p>
        </w:tc>
        <w:tc>
          <w:tcPr>
            <w:tcW w:w="1133" w:type="dxa"/>
            <w:gridSpan w:val="2"/>
            <w:tcBorders>
              <w:top w:val="single" w:sz="18" w:space="0" w:color="auto"/>
              <w:bottom w:val="single" w:sz="2" w:space="0" w:color="auto"/>
            </w:tcBorders>
            <w:shd w:val="clear" w:color="auto" w:fill="00344F" w:themeFill="accent2"/>
            <w:vAlign w:val="bottom"/>
          </w:tcPr>
          <w:p w14:paraId="62702137" w14:textId="77777777" w:rsidR="00DF51BF" w:rsidRPr="00304286" w:rsidRDefault="00DF51BF" w:rsidP="00DF51BF">
            <w:pPr>
              <w:spacing w:line="240" w:lineRule="auto"/>
              <w:jc w:val="right"/>
              <w:rPr>
                <w:rFonts w:asciiTheme="minorHAnsi" w:hAnsiTheme="minorHAnsi"/>
                <w:sz w:val="16"/>
                <w:szCs w:val="16"/>
              </w:rPr>
            </w:pPr>
            <w:r>
              <w:rPr>
                <w:rFonts w:asciiTheme="minorHAnsi" w:hAnsiTheme="minorHAnsi"/>
                <w:b/>
                <w:sz w:val="16"/>
                <w:szCs w:val="14"/>
                <w:shd w:val="clear" w:color="auto" w:fill="FFFFFF" w:themeFill="background1"/>
              </w:rPr>
              <w:fldChar w:fldCharType="begin">
                <w:ffData>
                  <w:name w:val=""/>
                  <w:enabled/>
                  <w:calcOnExit w:val="0"/>
                  <w:checkBox>
                    <w:sizeAuto/>
                    <w:default w:val="0"/>
                  </w:checkBox>
                </w:ffData>
              </w:fldChar>
            </w:r>
            <w:r>
              <w:rPr>
                <w:rFonts w:asciiTheme="minorHAnsi" w:hAnsiTheme="minorHAnsi"/>
                <w:b/>
                <w:sz w:val="16"/>
                <w:szCs w:val="14"/>
                <w:shd w:val="clear" w:color="auto" w:fill="FFFFFF" w:themeFill="background1"/>
              </w:rPr>
              <w:instrText xml:space="preserve"> FORMCHECKBOX </w:instrText>
            </w:r>
            <w:r w:rsidR="00963008">
              <w:rPr>
                <w:rFonts w:asciiTheme="minorHAnsi" w:hAnsiTheme="minorHAnsi"/>
                <w:b/>
                <w:sz w:val="16"/>
                <w:szCs w:val="14"/>
                <w:shd w:val="clear" w:color="auto" w:fill="FFFFFF" w:themeFill="background1"/>
              </w:rPr>
            </w:r>
            <w:r w:rsidR="00963008">
              <w:rPr>
                <w:rFonts w:asciiTheme="minorHAnsi" w:hAnsiTheme="minorHAnsi"/>
                <w:b/>
                <w:sz w:val="16"/>
                <w:szCs w:val="14"/>
                <w:shd w:val="clear" w:color="auto" w:fill="FFFFFF" w:themeFill="background1"/>
              </w:rPr>
              <w:fldChar w:fldCharType="separate"/>
            </w:r>
            <w:r>
              <w:rPr>
                <w:rFonts w:asciiTheme="minorHAnsi" w:hAnsiTheme="minorHAnsi"/>
                <w:b/>
                <w:sz w:val="16"/>
                <w:szCs w:val="14"/>
                <w:shd w:val="clear" w:color="auto" w:fill="FFFFFF" w:themeFill="background1"/>
              </w:rPr>
              <w:fldChar w:fldCharType="end"/>
            </w:r>
            <w:r w:rsidRPr="00DF51BF">
              <w:rPr>
                <w:rFonts w:asciiTheme="minorHAnsi" w:hAnsiTheme="minorHAnsi"/>
                <w:b/>
                <w:color w:val="FFFFFF" w:themeColor="background1"/>
                <w:sz w:val="16"/>
                <w:szCs w:val="14"/>
              </w:rPr>
              <w:t xml:space="preserve"> </w:t>
            </w:r>
            <w:r w:rsidRPr="00304286">
              <w:rPr>
                <w:rFonts w:asciiTheme="minorHAnsi" w:hAnsiTheme="minorHAnsi"/>
                <w:b/>
                <w:sz w:val="16"/>
                <w:szCs w:val="14"/>
              </w:rPr>
              <w:t xml:space="preserve">M    </w:t>
            </w:r>
            <w:r w:rsidRPr="00DF51BF">
              <w:rPr>
                <w:rFonts w:asciiTheme="minorHAnsi" w:hAnsiTheme="minorHAnsi"/>
                <w:b/>
                <w:sz w:val="16"/>
                <w:szCs w:val="14"/>
                <w:shd w:val="clear" w:color="auto" w:fill="FFFFFF" w:themeFill="background1"/>
              </w:rPr>
              <w:fldChar w:fldCharType="begin">
                <w:ffData>
                  <w:name w:val="Kontrollkästchen7"/>
                  <w:enabled/>
                  <w:calcOnExit w:val="0"/>
                  <w:checkBox>
                    <w:sizeAuto/>
                    <w:default w:val="0"/>
                    <w:checked w:val="0"/>
                  </w:checkBox>
                </w:ffData>
              </w:fldChar>
            </w:r>
            <w:r w:rsidRPr="00DF51BF">
              <w:rPr>
                <w:rFonts w:asciiTheme="minorHAnsi" w:hAnsiTheme="minorHAnsi"/>
                <w:b/>
                <w:sz w:val="16"/>
                <w:szCs w:val="14"/>
                <w:shd w:val="clear" w:color="auto" w:fill="FFFFFF" w:themeFill="background1"/>
              </w:rPr>
              <w:instrText xml:space="preserve"> FORMCHECKBOX </w:instrText>
            </w:r>
            <w:r w:rsidR="00963008">
              <w:rPr>
                <w:rFonts w:asciiTheme="minorHAnsi" w:hAnsiTheme="minorHAnsi"/>
                <w:b/>
                <w:sz w:val="16"/>
                <w:szCs w:val="14"/>
                <w:shd w:val="clear" w:color="auto" w:fill="FFFFFF" w:themeFill="background1"/>
              </w:rPr>
            </w:r>
            <w:r w:rsidR="00963008">
              <w:rPr>
                <w:rFonts w:asciiTheme="minorHAnsi" w:hAnsiTheme="minorHAnsi"/>
                <w:b/>
                <w:sz w:val="16"/>
                <w:szCs w:val="14"/>
                <w:shd w:val="clear" w:color="auto" w:fill="FFFFFF" w:themeFill="background1"/>
              </w:rPr>
              <w:fldChar w:fldCharType="separate"/>
            </w:r>
            <w:r w:rsidRPr="00DF51BF">
              <w:rPr>
                <w:rFonts w:asciiTheme="minorHAnsi" w:hAnsiTheme="minorHAnsi"/>
                <w:b/>
                <w:sz w:val="16"/>
                <w:szCs w:val="14"/>
                <w:shd w:val="clear" w:color="auto" w:fill="FFFFFF" w:themeFill="background1"/>
              </w:rPr>
              <w:fldChar w:fldCharType="end"/>
            </w:r>
            <w:r w:rsidRPr="00304286">
              <w:rPr>
                <w:rFonts w:asciiTheme="minorHAnsi" w:hAnsiTheme="minorHAnsi"/>
                <w:b/>
                <w:sz w:val="16"/>
                <w:szCs w:val="14"/>
              </w:rPr>
              <w:t xml:space="preserve"> F</w:t>
            </w:r>
          </w:p>
        </w:tc>
        <w:tc>
          <w:tcPr>
            <w:tcW w:w="142" w:type="dxa"/>
            <w:gridSpan w:val="2"/>
            <w:tcBorders>
              <w:top w:val="single" w:sz="18" w:space="0" w:color="auto"/>
              <w:bottom w:val="single" w:sz="2" w:space="0" w:color="auto"/>
            </w:tcBorders>
            <w:shd w:val="clear" w:color="auto" w:fill="auto"/>
            <w:vAlign w:val="bottom"/>
          </w:tcPr>
          <w:p w14:paraId="02B719EB" w14:textId="77777777" w:rsidR="00DF51BF" w:rsidRPr="00013B7D" w:rsidRDefault="00DF51BF" w:rsidP="00DF51BF">
            <w:pPr>
              <w:spacing w:line="240" w:lineRule="auto"/>
              <w:rPr>
                <w:rFonts w:asciiTheme="majorHAnsi" w:hAnsiTheme="majorHAnsi"/>
                <w:b/>
                <w:sz w:val="16"/>
                <w:szCs w:val="16"/>
              </w:rPr>
            </w:pPr>
          </w:p>
        </w:tc>
        <w:tc>
          <w:tcPr>
            <w:tcW w:w="1133" w:type="dxa"/>
            <w:gridSpan w:val="4"/>
            <w:tcBorders>
              <w:top w:val="single" w:sz="18" w:space="0" w:color="auto"/>
              <w:bottom w:val="single" w:sz="2" w:space="0" w:color="auto"/>
            </w:tcBorders>
            <w:shd w:val="clear" w:color="auto" w:fill="00344F" w:themeFill="accent2"/>
            <w:vAlign w:val="bottom"/>
          </w:tcPr>
          <w:p w14:paraId="456A052B" w14:textId="77777777" w:rsidR="00DF51BF" w:rsidRPr="00013B7D" w:rsidRDefault="00DF51BF" w:rsidP="00DF51BF">
            <w:pPr>
              <w:spacing w:line="240" w:lineRule="auto"/>
              <w:rPr>
                <w:rFonts w:asciiTheme="majorHAnsi" w:hAnsiTheme="majorHAnsi"/>
                <w:b/>
                <w:sz w:val="16"/>
                <w:szCs w:val="16"/>
              </w:rPr>
            </w:pPr>
            <w:r w:rsidRPr="00013B7D">
              <w:rPr>
                <w:rFonts w:asciiTheme="majorHAnsi" w:hAnsiTheme="majorHAnsi"/>
                <w:b/>
                <w:sz w:val="16"/>
                <w:szCs w:val="16"/>
              </w:rPr>
              <w:t>Kind 2</w:t>
            </w:r>
          </w:p>
        </w:tc>
        <w:tc>
          <w:tcPr>
            <w:tcW w:w="1133" w:type="dxa"/>
            <w:gridSpan w:val="2"/>
            <w:tcBorders>
              <w:top w:val="single" w:sz="18" w:space="0" w:color="auto"/>
              <w:bottom w:val="single" w:sz="2" w:space="0" w:color="auto"/>
            </w:tcBorders>
            <w:shd w:val="clear" w:color="auto" w:fill="00344F" w:themeFill="accent2"/>
            <w:vAlign w:val="bottom"/>
          </w:tcPr>
          <w:p w14:paraId="0F551054" w14:textId="77777777" w:rsidR="00DF51BF" w:rsidRPr="00304286" w:rsidRDefault="00DF51BF" w:rsidP="00DF51BF">
            <w:pPr>
              <w:spacing w:line="240" w:lineRule="auto"/>
              <w:jc w:val="right"/>
              <w:rPr>
                <w:rFonts w:asciiTheme="minorHAnsi" w:hAnsiTheme="minorHAnsi"/>
                <w:sz w:val="16"/>
                <w:szCs w:val="16"/>
              </w:rPr>
            </w:pPr>
            <w:r>
              <w:rPr>
                <w:rFonts w:asciiTheme="minorHAnsi" w:hAnsiTheme="minorHAnsi"/>
                <w:b/>
                <w:sz w:val="16"/>
                <w:szCs w:val="14"/>
                <w:shd w:val="clear" w:color="auto" w:fill="FFFFFF" w:themeFill="background1"/>
              </w:rPr>
              <w:fldChar w:fldCharType="begin">
                <w:ffData>
                  <w:name w:val=""/>
                  <w:enabled/>
                  <w:calcOnExit w:val="0"/>
                  <w:checkBox>
                    <w:sizeAuto/>
                    <w:default w:val="0"/>
                  </w:checkBox>
                </w:ffData>
              </w:fldChar>
            </w:r>
            <w:r>
              <w:rPr>
                <w:rFonts w:asciiTheme="minorHAnsi" w:hAnsiTheme="minorHAnsi"/>
                <w:b/>
                <w:sz w:val="16"/>
                <w:szCs w:val="14"/>
                <w:shd w:val="clear" w:color="auto" w:fill="FFFFFF" w:themeFill="background1"/>
              </w:rPr>
              <w:instrText xml:space="preserve"> FORMCHECKBOX </w:instrText>
            </w:r>
            <w:r w:rsidR="00963008">
              <w:rPr>
                <w:rFonts w:asciiTheme="minorHAnsi" w:hAnsiTheme="minorHAnsi"/>
                <w:b/>
                <w:sz w:val="16"/>
                <w:szCs w:val="14"/>
                <w:shd w:val="clear" w:color="auto" w:fill="FFFFFF" w:themeFill="background1"/>
              </w:rPr>
            </w:r>
            <w:r w:rsidR="00963008">
              <w:rPr>
                <w:rFonts w:asciiTheme="minorHAnsi" w:hAnsiTheme="minorHAnsi"/>
                <w:b/>
                <w:sz w:val="16"/>
                <w:szCs w:val="14"/>
                <w:shd w:val="clear" w:color="auto" w:fill="FFFFFF" w:themeFill="background1"/>
              </w:rPr>
              <w:fldChar w:fldCharType="separate"/>
            </w:r>
            <w:r>
              <w:rPr>
                <w:rFonts w:asciiTheme="minorHAnsi" w:hAnsiTheme="minorHAnsi"/>
                <w:b/>
                <w:sz w:val="16"/>
                <w:szCs w:val="14"/>
                <w:shd w:val="clear" w:color="auto" w:fill="FFFFFF" w:themeFill="background1"/>
              </w:rPr>
              <w:fldChar w:fldCharType="end"/>
            </w:r>
            <w:r w:rsidRPr="00DF51BF">
              <w:rPr>
                <w:rFonts w:asciiTheme="minorHAnsi" w:hAnsiTheme="minorHAnsi"/>
                <w:b/>
                <w:color w:val="FFFFFF" w:themeColor="background1"/>
                <w:sz w:val="16"/>
                <w:szCs w:val="14"/>
              </w:rPr>
              <w:t xml:space="preserve"> </w:t>
            </w:r>
            <w:r w:rsidRPr="00304286">
              <w:rPr>
                <w:rFonts w:asciiTheme="minorHAnsi" w:hAnsiTheme="minorHAnsi"/>
                <w:b/>
                <w:sz w:val="16"/>
                <w:szCs w:val="14"/>
              </w:rPr>
              <w:t xml:space="preserve">M    </w:t>
            </w:r>
            <w:r w:rsidRPr="00DF51BF">
              <w:rPr>
                <w:rFonts w:asciiTheme="minorHAnsi" w:hAnsiTheme="minorHAnsi"/>
                <w:b/>
                <w:sz w:val="16"/>
                <w:szCs w:val="14"/>
                <w:shd w:val="clear" w:color="auto" w:fill="FFFFFF" w:themeFill="background1"/>
              </w:rPr>
              <w:fldChar w:fldCharType="begin">
                <w:ffData>
                  <w:name w:val="Kontrollkästchen7"/>
                  <w:enabled/>
                  <w:calcOnExit w:val="0"/>
                  <w:checkBox>
                    <w:sizeAuto/>
                    <w:default w:val="0"/>
                    <w:checked w:val="0"/>
                  </w:checkBox>
                </w:ffData>
              </w:fldChar>
            </w:r>
            <w:r w:rsidRPr="00DF51BF">
              <w:rPr>
                <w:rFonts w:asciiTheme="minorHAnsi" w:hAnsiTheme="minorHAnsi"/>
                <w:b/>
                <w:sz w:val="16"/>
                <w:szCs w:val="14"/>
                <w:shd w:val="clear" w:color="auto" w:fill="FFFFFF" w:themeFill="background1"/>
              </w:rPr>
              <w:instrText xml:space="preserve"> FORMCHECKBOX </w:instrText>
            </w:r>
            <w:r w:rsidR="00963008">
              <w:rPr>
                <w:rFonts w:asciiTheme="minorHAnsi" w:hAnsiTheme="minorHAnsi"/>
                <w:b/>
                <w:sz w:val="16"/>
                <w:szCs w:val="14"/>
                <w:shd w:val="clear" w:color="auto" w:fill="FFFFFF" w:themeFill="background1"/>
              </w:rPr>
            </w:r>
            <w:r w:rsidR="00963008">
              <w:rPr>
                <w:rFonts w:asciiTheme="minorHAnsi" w:hAnsiTheme="minorHAnsi"/>
                <w:b/>
                <w:sz w:val="16"/>
                <w:szCs w:val="14"/>
                <w:shd w:val="clear" w:color="auto" w:fill="FFFFFF" w:themeFill="background1"/>
              </w:rPr>
              <w:fldChar w:fldCharType="separate"/>
            </w:r>
            <w:r w:rsidRPr="00DF51BF">
              <w:rPr>
                <w:rFonts w:asciiTheme="minorHAnsi" w:hAnsiTheme="minorHAnsi"/>
                <w:b/>
                <w:sz w:val="16"/>
                <w:szCs w:val="14"/>
                <w:shd w:val="clear" w:color="auto" w:fill="FFFFFF" w:themeFill="background1"/>
              </w:rPr>
              <w:fldChar w:fldCharType="end"/>
            </w:r>
            <w:r w:rsidRPr="00304286">
              <w:rPr>
                <w:rFonts w:asciiTheme="minorHAnsi" w:hAnsiTheme="minorHAnsi"/>
                <w:b/>
                <w:sz w:val="16"/>
                <w:szCs w:val="14"/>
              </w:rPr>
              <w:t xml:space="preserve"> F</w:t>
            </w:r>
          </w:p>
        </w:tc>
        <w:tc>
          <w:tcPr>
            <w:tcW w:w="142" w:type="dxa"/>
            <w:tcBorders>
              <w:top w:val="single" w:sz="18" w:space="0" w:color="auto"/>
              <w:bottom w:val="single" w:sz="2" w:space="0" w:color="auto"/>
            </w:tcBorders>
            <w:shd w:val="clear" w:color="auto" w:fill="auto"/>
            <w:vAlign w:val="bottom"/>
          </w:tcPr>
          <w:p w14:paraId="4D60187E" w14:textId="77777777" w:rsidR="00DF51BF" w:rsidRPr="00013B7D" w:rsidRDefault="00DF51BF" w:rsidP="00DF51BF">
            <w:pPr>
              <w:spacing w:line="240" w:lineRule="auto"/>
              <w:rPr>
                <w:rFonts w:asciiTheme="majorHAnsi" w:hAnsiTheme="majorHAnsi"/>
                <w:b/>
                <w:sz w:val="16"/>
                <w:szCs w:val="16"/>
              </w:rPr>
            </w:pPr>
          </w:p>
        </w:tc>
        <w:tc>
          <w:tcPr>
            <w:tcW w:w="1134" w:type="dxa"/>
            <w:gridSpan w:val="3"/>
            <w:tcBorders>
              <w:top w:val="single" w:sz="18" w:space="0" w:color="auto"/>
              <w:bottom w:val="single" w:sz="2" w:space="0" w:color="auto"/>
            </w:tcBorders>
            <w:shd w:val="clear" w:color="auto" w:fill="00344F" w:themeFill="accent2"/>
            <w:vAlign w:val="bottom"/>
          </w:tcPr>
          <w:p w14:paraId="7A987987" w14:textId="77777777" w:rsidR="00DF51BF" w:rsidRPr="00013B7D" w:rsidRDefault="00DF51BF" w:rsidP="00DF51BF">
            <w:pPr>
              <w:spacing w:line="240" w:lineRule="auto"/>
              <w:rPr>
                <w:rFonts w:asciiTheme="majorHAnsi" w:hAnsiTheme="majorHAnsi"/>
                <w:b/>
                <w:sz w:val="16"/>
                <w:szCs w:val="16"/>
              </w:rPr>
            </w:pPr>
            <w:r w:rsidRPr="00013B7D">
              <w:rPr>
                <w:rFonts w:asciiTheme="majorHAnsi" w:hAnsiTheme="majorHAnsi"/>
                <w:b/>
                <w:sz w:val="16"/>
                <w:szCs w:val="16"/>
              </w:rPr>
              <w:t>Kind 3</w:t>
            </w:r>
          </w:p>
        </w:tc>
        <w:tc>
          <w:tcPr>
            <w:tcW w:w="1135" w:type="dxa"/>
            <w:tcBorders>
              <w:top w:val="single" w:sz="18" w:space="0" w:color="auto"/>
              <w:bottom w:val="single" w:sz="2" w:space="0" w:color="auto"/>
            </w:tcBorders>
            <w:shd w:val="clear" w:color="auto" w:fill="00344F" w:themeFill="accent2"/>
            <w:vAlign w:val="bottom"/>
          </w:tcPr>
          <w:p w14:paraId="467B357D" w14:textId="77777777" w:rsidR="00DF51BF" w:rsidRPr="00304286" w:rsidRDefault="00DF51BF" w:rsidP="00DF51BF">
            <w:pPr>
              <w:spacing w:line="240" w:lineRule="auto"/>
              <w:jc w:val="right"/>
              <w:rPr>
                <w:rFonts w:asciiTheme="minorHAnsi" w:hAnsiTheme="minorHAnsi"/>
                <w:sz w:val="16"/>
                <w:szCs w:val="16"/>
              </w:rPr>
            </w:pPr>
            <w:r>
              <w:rPr>
                <w:rFonts w:asciiTheme="minorHAnsi" w:hAnsiTheme="minorHAnsi"/>
                <w:b/>
                <w:sz w:val="16"/>
                <w:szCs w:val="14"/>
                <w:shd w:val="clear" w:color="auto" w:fill="FFFFFF" w:themeFill="background1"/>
              </w:rPr>
              <w:fldChar w:fldCharType="begin">
                <w:ffData>
                  <w:name w:val=""/>
                  <w:enabled/>
                  <w:calcOnExit w:val="0"/>
                  <w:checkBox>
                    <w:sizeAuto/>
                    <w:default w:val="0"/>
                  </w:checkBox>
                </w:ffData>
              </w:fldChar>
            </w:r>
            <w:r>
              <w:rPr>
                <w:rFonts w:asciiTheme="minorHAnsi" w:hAnsiTheme="minorHAnsi"/>
                <w:b/>
                <w:sz w:val="16"/>
                <w:szCs w:val="14"/>
                <w:shd w:val="clear" w:color="auto" w:fill="FFFFFF" w:themeFill="background1"/>
              </w:rPr>
              <w:instrText xml:space="preserve"> FORMCHECKBOX </w:instrText>
            </w:r>
            <w:r w:rsidR="00963008">
              <w:rPr>
                <w:rFonts w:asciiTheme="minorHAnsi" w:hAnsiTheme="minorHAnsi"/>
                <w:b/>
                <w:sz w:val="16"/>
                <w:szCs w:val="14"/>
                <w:shd w:val="clear" w:color="auto" w:fill="FFFFFF" w:themeFill="background1"/>
              </w:rPr>
            </w:r>
            <w:r w:rsidR="00963008">
              <w:rPr>
                <w:rFonts w:asciiTheme="minorHAnsi" w:hAnsiTheme="minorHAnsi"/>
                <w:b/>
                <w:sz w:val="16"/>
                <w:szCs w:val="14"/>
                <w:shd w:val="clear" w:color="auto" w:fill="FFFFFF" w:themeFill="background1"/>
              </w:rPr>
              <w:fldChar w:fldCharType="separate"/>
            </w:r>
            <w:r>
              <w:rPr>
                <w:rFonts w:asciiTheme="minorHAnsi" w:hAnsiTheme="minorHAnsi"/>
                <w:b/>
                <w:sz w:val="16"/>
                <w:szCs w:val="14"/>
                <w:shd w:val="clear" w:color="auto" w:fill="FFFFFF" w:themeFill="background1"/>
              </w:rPr>
              <w:fldChar w:fldCharType="end"/>
            </w:r>
            <w:r w:rsidRPr="00DF51BF">
              <w:rPr>
                <w:rFonts w:asciiTheme="minorHAnsi" w:hAnsiTheme="minorHAnsi"/>
                <w:b/>
                <w:color w:val="FFFFFF" w:themeColor="background1"/>
                <w:sz w:val="16"/>
                <w:szCs w:val="14"/>
              </w:rPr>
              <w:t xml:space="preserve"> </w:t>
            </w:r>
            <w:r w:rsidRPr="00304286">
              <w:rPr>
                <w:rFonts w:asciiTheme="minorHAnsi" w:hAnsiTheme="minorHAnsi"/>
                <w:b/>
                <w:sz w:val="16"/>
                <w:szCs w:val="14"/>
              </w:rPr>
              <w:t xml:space="preserve">M    </w:t>
            </w:r>
            <w:r w:rsidRPr="00DF51BF">
              <w:rPr>
                <w:rFonts w:asciiTheme="minorHAnsi" w:hAnsiTheme="minorHAnsi"/>
                <w:b/>
                <w:sz w:val="16"/>
                <w:szCs w:val="14"/>
                <w:shd w:val="clear" w:color="auto" w:fill="FFFFFF" w:themeFill="background1"/>
              </w:rPr>
              <w:fldChar w:fldCharType="begin">
                <w:ffData>
                  <w:name w:val="Kontrollkästchen7"/>
                  <w:enabled/>
                  <w:calcOnExit w:val="0"/>
                  <w:checkBox>
                    <w:sizeAuto/>
                    <w:default w:val="0"/>
                    <w:checked w:val="0"/>
                  </w:checkBox>
                </w:ffData>
              </w:fldChar>
            </w:r>
            <w:r w:rsidRPr="00DF51BF">
              <w:rPr>
                <w:rFonts w:asciiTheme="minorHAnsi" w:hAnsiTheme="minorHAnsi"/>
                <w:b/>
                <w:sz w:val="16"/>
                <w:szCs w:val="14"/>
                <w:shd w:val="clear" w:color="auto" w:fill="FFFFFF" w:themeFill="background1"/>
              </w:rPr>
              <w:instrText xml:space="preserve"> FORMCHECKBOX </w:instrText>
            </w:r>
            <w:r w:rsidR="00963008">
              <w:rPr>
                <w:rFonts w:asciiTheme="minorHAnsi" w:hAnsiTheme="minorHAnsi"/>
                <w:b/>
                <w:sz w:val="16"/>
                <w:szCs w:val="14"/>
                <w:shd w:val="clear" w:color="auto" w:fill="FFFFFF" w:themeFill="background1"/>
              </w:rPr>
            </w:r>
            <w:r w:rsidR="00963008">
              <w:rPr>
                <w:rFonts w:asciiTheme="minorHAnsi" w:hAnsiTheme="minorHAnsi"/>
                <w:b/>
                <w:sz w:val="16"/>
                <w:szCs w:val="14"/>
                <w:shd w:val="clear" w:color="auto" w:fill="FFFFFF" w:themeFill="background1"/>
              </w:rPr>
              <w:fldChar w:fldCharType="separate"/>
            </w:r>
            <w:r w:rsidRPr="00DF51BF">
              <w:rPr>
                <w:rFonts w:asciiTheme="minorHAnsi" w:hAnsiTheme="minorHAnsi"/>
                <w:b/>
                <w:sz w:val="16"/>
                <w:szCs w:val="14"/>
                <w:shd w:val="clear" w:color="auto" w:fill="FFFFFF" w:themeFill="background1"/>
              </w:rPr>
              <w:fldChar w:fldCharType="end"/>
            </w:r>
            <w:r w:rsidRPr="00304286">
              <w:rPr>
                <w:rFonts w:asciiTheme="minorHAnsi" w:hAnsiTheme="minorHAnsi"/>
                <w:b/>
                <w:sz w:val="16"/>
                <w:szCs w:val="14"/>
              </w:rPr>
              <w:t xml:space="preserve"> F</w:t>
            </w:r>
          </w:p>
        </w:tc>
      </w:tr>
      <w:tr w:rsidR="00DF51BF" w:rsidRPr="00BB6A81" w14:paraId="71419F9E" w14:textId="77777777" w:rsidTr="003D7E6D">
        <w:trPr>
          <w:trHeight w:val="340"/>
        </w:trPr>
        <w:tc>
          <w:tcPr>
            <w:tcW w:w="1842" w:type="dxa"/>
            <w:tcBorders>
              <w:bottom w:val="single" w:sz="2" w:space="0" w:color="auto"/>
            </w:tcBorders>
            <w:vAlign w:val="bottom"/>
          </w:tcPr>
          <w:p w14:paraId="0070C58F" w14:textId="77777777" w:rsidR="00DF51BF" w:rsidRPr="00BB6A81" w:rsidRDefault="00DF51BF" w:rsidP="00DF51BF">
            <w:pPr>
              <w:spacing w:line="240" w:lineRule="auto"/>
              <w:rPr>
                <w:rFonts w:asciiTheme="majorHAnsi" w:hAnsiTheme="majorHAnsi"/>
                <w:sz w:val="16"/>
                <w:szCs w:val="16"/>
              </w:rPr>
            </w:pPr>
            <w:r w:rsidRPr="00BB6A81">
              <w:rPr>
                <w:rFonts w:asciiTheme="majorHAnsi" w:hAnsiTheme="majorHAnsi"/>
                <w:sz w:val="16"/>
                <w:szCs w:val="16"/>
              </w:rPr>
              <w:t>Familienname</w:t>
            </w:r>
          </w:p>
        </w:tc>
        <w:tc>
          <w:tcPr>
            <w:tcW w:w="143" w:type="dxa"/>
            <w:tcBorders>
              <w:bottom w:val="single" w:sz="2" w:space="0" w:color="auto"/>
            </w:tcBorders>
            <w:vAlign w:val="bottom"/>
          </w:tcPr>
          <w:p w14:paraId="0157BCEB" w14:textId="77777777" w:rsidR="00DF51BF" w:rsidRPr="00BB6A81" w:rsidRDefault="00DF51BF" w:rsidP="00DF51BF">
            <w:pPr>
              <w:spacing w:line="240" w:lineRule="auto"/>
              <w:rPr>
                <w:rFonts w:asciiTheme="majorHAnsi" w:hAnsiTheme="majorHAnsi"/>
                <w:sz w:val="20"/>
                <w:szCs w:val="20"/>
              </w:rPr>
            </w:pPr>
          </w:p>
        </w:tc>
        <w:tc>
          <w:tcPr>
            <w:tcW w:w="2266" w:type="dxa"/>
            <w:gridSpan w:val="3"/>
            <w:tcBorders>
              <w:top w:val="single" w:sz="2" w:space="0" w:color="auto"/>
              <w:bottom w:val="single" w:sz="2" w:space="0" w:color="auto"/>
            </w:tcBorders>
            <w:shd w:val="clear" w:color="auto" w:fill="B1D1EB" w:themeFill="accent3"/>
            <w:vAlign w:val="bottom"/>
          </w:tcPr>
          <w:p w14:paraId="1DF73F2B" w14:textId="77777777" w:rsidR="00DF51BF" w:rsidRPr="00BB6A81" w:rsidRDefault="00EF21FA" w:rsidP="00DF51BF">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2" w:type="dxa"/>
            <w:gridSpan w:val="2"/>
            <w:tcBorders>
              <w:top w:val="single" w:sz="2" w:space="0" w:color="auto"/>
              <w:bottom w:val="single" w:sz="2" w:space="0" w:color="auto"/>
            </w:tcBorders>
            <w:shd w:val="clear" w:color="auto" w:fill="auto"/>
            <w:vAlign w:val="bottom"/>
          </w:tcPr>
          <w:p w14:paraId="313F11A6" w14:textId="77777777" w:rsidR="00DF51BF" w:rsidRPr="00BB6A81" w:rsidRDefault="00DF51BF" w:rsidP="00DF51BF">
            <w:pPr>
              <w:spacing w:line="240" w:lineRule="auto"/>
              <w:rPr>
                <w:rFonts w:asciiTheme="majorHAnsi" w:hAnsiTheme="majorHAnsi"/>
                <w:sz w:val="20"/>
                <w:szCs w:val="20"/>
              </w:rPr>
            </w:pPr>
          </w:p>
        </w:tc>
        <w:tc>
          <w:tcPr>
            <w:tcW w:w="2266" w:type="dxa"/>
            <w:gridSpan w:val="6"/>
            <w:tcBorders>
              <w:top w:val="single" w:sz="2" w:space="0" w:color="auto"/>
              <w:bottom w:val="single" w:sz="2" w:space="0" w:color="auto"/>
            </w:tcBorders>
            <w:shd w:val="clear" w:color="auto" w:fill="B1D1EB" w:themeFill="accent3"/>
            <w:vAlign w:val="bottom"/>
          </w:tcPr>
          <w:p w14:paraId="5B94E143" w14:textId="77777777" w:rsidR="00DF51BF" w:rsidRPr="00BB6A81" w:rsidRDefault="00EF21FA" w:rsidP="00DF51BF">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2" w:type="dxa"/>
            <w:tcBorders>
              <w:top w:val="single" w:sz="2" w:space="0" w:color="auto"/>
              <w:bottom w:val="single" w:sz="2" w:space="0" w:color="auto"/>
            </w:tcBorders>
            <w:shd w:val="clear" w:color="auto" w:fill="auto"/>
            <w:vAlign w:val="bottom"/>
          </w:tcPr>
          <w:p w14:paraId="7992A243" w14:textId="77777777" w:rsidR="00DF51BF" w:rsidRPr="00BB6A81" w:rsidRDefault="00DF51BF" w:rsidP="00DF51BF">
            <w:pPr>
              <w:spacing w:line="240" w:lineRule="auto"/>
              <w:rPr>
                <w:rFonts w:asciiTheme="majorHAnsi" w:hAnsiTheme="majorHAnsi"/>
                <w:sz w:val="20"/>
                <w:szCs w:val="20"/>
              </w:rPr>
            </w:pPr>
          </w:p>
        </w:tc>
        <w:tc>
          <w:tcPr>
            <w:tcW w:w="2269" w:type="dxa"/>
            <w:gridSpan w:val="4"/>
            <w:tcBorders>
              <w:top w:val="single" w:sz="2" w:space="0" w:color="auto"/>
              <w:bottom w:val="single" w:sz="2" w:space="0" w:color="auto"/>
            </w:tcBorders>
            <w:shd w:val="clear" w:color="auto" w:fill="B1D1EB" w:themeFill="accent3"/>
            <w:vAlign w:val="bottom"/>
          </w:tcPr>
          <w:p w14:paraId="0967E179" w14:textId="77777777" w:rsidR="00DF51BF" w:rsidRPr="00BB6A81" w:rsidRDefault="00EF21FA" w:rsidP="00DF51BF">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F51BF" w:rsidRPr="00BB6A81" w14:paraId="5A72E445" w14:textId="77777777" w:rsidTr="003D7E6D">
        <w:trPr>
          <w:trHeight w:val="340"/>
        </w:trPr>
        <w:tc>
          <w:tcPr>
            <w:tcW w:w="1842" w:type="dxa"/>
            <w:tcBorders>
              <w:top w:val="single" w:sz="2" w:space="0" w:color="auto"/>
              <w:bottom w:val="single" w:sz="2" w:space="0" w:color="auto"/>
            </w:tcBorders>
            <w:vAlign w:val="bottom"/>
          </w:tcPr>
          <w:p w14:paraId="7D95673B" w14:textId="77777777" w:rsidR="00DF51BF" w:rsidRPr="00BB6A81" w:rsidRDefault="00DF51BF" w:rsidP="00DF51BF">
            <w:pPr>
              <w:spacing w:line="240" w:lineRule="auto"/>
              <w:rPr>
                <w:rFonts w:asciiTheme="majorHAnsi" w:hAnsiTheme="majorHAnsi"/>
                <w:sz w:val="16"/>
                <w:szCs w:val="16"/>
              </w:rPr>
            </w:pPr>
            <w:r>
              <w:rPr>
                <w:rFonts w:asciiTheme="majorHAnsi" w:hAnsiTheme="majorHAnsi"/>
                <w:sz w:val="16"/>
                <w:szCs w:val="16"/>
              </w:rPr>
              <w:t>Vorname(n)</w:t>
            </w:r>
          </w:p>
        </w:tc>
        <w:tc>
          <w:tcPr>
            <w:tcW w:w="143" w:type="dxa"/>
            <w:tcBorders>
              <w:top w:val="single" w:sz="2" w:space="0" w:color="auto"/>
              <w:bottom w:val="single" w:sz="2" w:space="0" w:color="auto"/>
            </w:tcBorders>
            <w:vAlign w:val="bottom"/>
          </w:tcPr>
          <w:p w14:paraId="67A645EE" w14:textId="77777777" w:rsidR="00DF51BF" w:rsidRPr="00BB6A81" w:rsidRDefault="00DF51BF" w:rsidP="00DF51BF">
            <w:pPr>
              <w:spacing w:line="240" w:lineRule="auto"/>
              <w:rPr>
                <w:rFonts w:asciiTheme="majorHAnsi" w:hAnsiTheme="majorHAnsi"/>
                <w:sz w:val="20"/>
                <w:szCs w:val="20"/>
              </w:rPr>
            </w:pPr>
          </w:p>
        </w:tc>
        <w:tc>
          <w:tcPr>
            <w:tcW w:w="2266" w:type="dxa"/>
            <w:gridSpan w:val="3"/>
            <w:tcBorders>
              <w:top w:val="single" w:sz="2" w:space="0" w:color="auto"/>
              <w:bottom w:val="single" w:sz="2" w:space="0" w:color="auto"/>
            </w:tcBorders>
            <w:shd w:val="clear" w:color="auto" w:fill="B1D1EB" w:themeFill="accent3"/>
            <w:vAlign w:val="bottom"/>
          </w:tcPr>
          <w:p w14:paraId="70D5B345" w14:textId="77777777" w:rsidR="00DF51BF" w:rsidRPr="00BB6A81" w:rsidRDefault="00EF21FA" w:rsidP="00DF51BF">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2" w:type="dxa"/>
            <w:gridSpan w:val="2"/>
            <w:tcBorders>
              <w:top w:val="single" w:sz="2" w:space="0" w:color="auto"/>
              <w:bottom w:val="single" w:sz="2" w:space="0" w:color="auto"/>
            </w:tcBorders>
            <w:shd w:val="clear" w:color="auto" w:fill="auto"/>
            <w:vAlign w:val="bottom"/>
          </w:tcPr>
          <w:p w14:paraId="514B48EA" w14:textId="77777777" w:rsidR="00DF51BF" w:rsidRPr="00BB6A81" w:rsidRDefault="00DF51BF" w:rsidP="00DF51BF">
            <w:pPr>
              <w:spacing w:line="240" w:lineRule="auto"/>
              <w:rPr>
                <w:rFonts w:asciiTheme="majorHAnsi" w:hAnsiTheme="majorHAnsi"/>
                <w:sz w:val="20"/>
                <w:szCs w:val="20"/>
              </w:rPr>
            </w:pPr>
          </w:p>
        </w:tc>
        <w:tc>
          <w:tcPr>
            <w:tcW w:w="2266" w:type="dxa"/>
            <w:gridSpan w:val="6"/>
            <w:tcBorders>
              <w:top w:val="single" w:sz="2" w:space="0" w:color="auto"/>
              <w:bottom w:val="single" w:sz="2" w:space="0" w:color="auto"/>
            </w:tcBorders>
            <w:shd w:val="clear" w:color="auto" w:fill="B1D1EB" w:themeFill="accent3"/>
            <w:vAlign w:val="bottom"/>
          </w:tcPr>
          <w:p w14:paraId="503913BF" w14:textId="77777777" w:rsidR="00DF51BF" w:rsidRPr="00BB6A81" w:rsidRDefault="00EF21FA" w:rsidP="00DF51BF">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2" w:type="dxa"/>
            <w:tcBorders>
              <w:top w:val="single" w:sz="2" w:space="0" w:color="auto"/>
              <w:bottom w:val="single" w:sz="2" w:space="0" w:color="auto"/>
            </w:tcBorders>
            <w:shd w:val="clear" w:color="auto" w:fill="auto"/>
            <w:vAlign w:val="bottom"/>
          </w:tcPr>
          <w:p w14:paraId="38B75EF4" w14:textId="77777777" w:rsidR="00DF51BF" w:rsidRPr="00BB6A81" w:rsidRDefault="00DF51BF" w:rsidP="00DF51BF">
            <w:pPr>
              <w:spacing w:line="240" w:lineRule="auto"/>
              <w:rPr>
                <w:rFonts w:asciiTheme="majorHAnsi" w:hAnsiTheme="majorHAnsi"/>
                <w:sz w:val="20"/>
                <w:szCs w:val="20"/>
              </w:rPr>
            </w:pPr>
          </w:p>
        </w:tc>
        <w:tc>
          <w:tcPr>
            <w:tcW w:w="2269" w:type="dxa"/>
            <w:gridSpan w:val="4"/>
            <w:tcBorders>
              <w:top w:val="single" w:sz="2" w:space="0" w:color="auto"/>
              <w:bottom w:val="single" w:sz="2" w:space="0" w:color="auto"/>
            </w:tcBorders>
            <w:shd w:val="clear" w:color="auto" w:fill="B1D1EB" w:themeFill="accent3"/>
            <w:vAlign w:val="bottom"/>
          </w:tcPr>
          <w:p w14:paraId="6DC284F0" w14:textId="77777777" w:rsidR="00DF51BF" w:rsidRPr="00BB6A81" w:rsidRDefault="00EF21FA" w:rsidP="00DF51BF">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F51BF" w:rsidRPr="00BB6A81" w14:paraId="2E37FE87" w14:textId="77777777" w:rsidTr="003D7E6D">
        <w:trPr>
          <w:trHeight w:val="340"/>
        </w:trPr>
        <w:tc>
          <w:tcPr>
            <w:tcW w:w="1842" w:type="dxa"/>
            <w:tcBorders>
              <w:top w:val="single" w:sz="2" w:space="0" w:color="auto"/>
              <w:bottom w:val="single" w:sz="2" w:space="0" w:color="auto"/>
            </w:tcBorders>
            <w:vAlign w:val="bottom"/>
          </w:tcPr>
          <w:p w14:paraId="04AC194A" w14:textId="77777777" w:rsidR="00DF51BF" w:rsidRDefault="00DF51BF" w:rsidP="00DF51BF">
            <w:pPr>
              <w:spacing w:line="240" w:lineRule="auto"/>
              <w:rPr>
                <w:rFonts w:asciiTheme="majorHAnsi" w:hAnsiTheme="majorHAnsi"/>
                <w:sz w:val="16"/>
                <w:szCs w:val="16"/>
              </w:rPr>
            </w:pPr>
            <w:r>
              <w:rPr>
                <w:rFonts w:asciiTheme="majorHAnsi" w:hAnsiTheme="majorHAnsi"/>
                <w:sz w:val="16"/>
                <w:szCs w:val="16"/>
              </w:rPr>
              <w:t>Geburtsdatum</w:t>
            </w:r>
          </w:p>
        </w:tc>
        <w:tc>
          <w:tcPr>
            <w:tcW w:w="143" w:type="dxa"/>
            <w:tcBorders>
              <w:top w:val="single" w:sz="2" w:space="0" w:color="auto"/>
              <w:bottom w:val="single" w:sz="2" w:space="0" w:color="auto"/>
            </w:tcBorders>
            <w:vAlign w:val="bottom"/>
          </w:tcPr>
          <w:p w14:paraId="5952E6C6" w14:textId="77777777" w:rsidR="00DF51BF" w:rsidRPr="00BB6A81" w:rsidRDefault="00DF51BF" w:rsidP="00DF51BF">
            <w:pPr>
              <w:spacing w:line="240" w:lineRule="auto"/>
              <w:rPr>
                <w:rFonts w:asciiTheme="majorHAnsi" w:hAnsiTheme="majorHAnsi"/>
                <w:sz w:val="20"/>
                <w:szCs w:val="20"/>
              </w:rPr>
            </w:pPr>
          </w:p>
        </w:tc>
        <w:tc>
          <w:tcPr>
            <w:tcW w:w="2266" w:type="dxa"/>
            <w:gridSpan w:val="3"/>
            <w:tcBorders>
              <w:top w:val="single" w:sz="2" w:space="0" w:color="auto"/>
              <w:bottom w:val="single" w:sz="2" w:space="0" w:color="auto"/>
            </w:tcBorders>
            <w:shd w:val="clear" w:color="auto" w:fill="B1D1EB" w:themeFill="accent3"/>
            <w:vAlign w:val="bottom"/>
          </w:tcPr>
          <w:p w14:paraId="5C6C314A" w14:textId="77777777" w:rsidR="00DF51BF" w:rsidRPr="00BB6A81" w:rsidRDefault="00EF21FA" w:rsidP="00DF51BF">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2" w:type="dxa"/>
            <w:gridSpan w:val="2"/>
            <w:tcBorders>
              <w:top w:val="single" w:sz="2" w:space="0" w:color="auto"/>
              <w:bottom w:val="single" w:sz="2" w:space="0" w:color="auto"/>
            </w:tcBorders>
            <w:shd w:val="clear" w:color="auto" w:fill="auto"/>
            <w:vAlign w:val="bottom"/>
          </w:tcPr>
          <w:p w14:paraId="3DABCB49" w14:textId="77777777" w:rsidR="00DF51BF" w:rsidRPr="00BB6A81" w:rsidRDefault="00DF51BF" w:rsidP="00DF51BF">
            <w:pPr>
              <w:spacing w:line="240" w:lineRule="auto"/>
              <w:rPr>
                <w:rFonts w:asciiTheme="majorHAnsi" w:hAnsiTheme="majorHAnsi"/>
                <w:sz w:val="20"/>
                <w:szCs w:val="20"/>
              </w:rPr>
            </w:pPr>
          </w:p>
        </w:tc>
        <w:tc>
          <w:tcPr>
            <w:tcW w:w="2266" w:type="dxa"/>
            <w:gridSpan w:val="6"/>
            <w:tcBorders>
              <w:top w:val="single" w:sz="2" w:space="0" w:color="auto"/>
              <w:bottom w:val="single" w:sz="2" w:space="0" w:color="auto"/>
            </w:tcBorders>
            <w:shd w:val="clear" w:color="auto" w:fill="B1D1EB" w:themeFill="accent3"/>
            <w:vAlign w:val="bottom"/>
          </w:tcPr>
          <w:p w14:paraId="02A27C7A" w14:textId="77777777" w:rsidR="00DF51BF" w:rsidRPr="00BB6A81" w:rsidRDefault="00EF21FA" w:rsidP="00DF51BF">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2" w:type="dxa"/>
            <w:tcBorders>
              <w:top w:val="single" w:sz="2" w:space="0" w:color="auto"/>
              <w:bottom w:val="single" w:sz="2" w:space="0" w:color="auto"/>
            </w:tcBorders>
            <w:shd w:val="clear" w:color="auto" w:fill="auto"/>
            <w:vAlign w:val="bottom"/>
          </w:tcPr>
          <w:p w14:paraId="2E8DF657" w14:textId="77777777" w:rsidR="00DF51BF" w:rsidRPr="00BB6A81" w:rsidRDefault="00DF51BF" w:rsidP="00DF51BF">
            <w:pPr>
              <w:spacing w:line="240" w:lineRule="auto"/>
              <w:rPr>
                <w:rFonts w:asciiTheme="majorHAnsi" w:hAnsiTheme="majorHAnsi"/>
                <w:sz w:val="20"/>
                <w:szCs w:val="20"/>
              </w:rPr>
            </w:pPr>
          </w:p>
        </w:tc>
        <w:tc>
          <w:tcPr>
            <w:tcW w:w="2269" w:type="dxa"/>
            <w:gridSpan w:val="4"/>
            <w:tcBorders>
              <w:top w:val="single" w:sz="2" w:space="0" w:color="auto"/>
              <w:bottom w:val="single" w:sz="2" w:space="0" w:color="auto"/>
            </w:tcBorders>
            <w:shd w:val="clear" w:color="auto" w:fill="B1D1EB" w:themeFill="accent3"/>
            <w:vAlign w:val="bottom"/>
          </w:tcPr>
          <w:p w14:paraId="17302CEB" w14:textId="77777777" w:rsidR="00DF51BF" w:rsidRPr="00BB6A81" w:rsidRDefault="00EF21FA" w:rsidP="00DF51BF">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F51BF" w:rsidRPr="00BB6A81" w14:paraId="48630337" w14:textId="77777777" w:rsidTr="003D7E6D">
        <w:trPr>
          <w:trHeight w:val="340"/>
        </w:trPr>
        <w:tc>
          <w:tcPr>
            <w:tcW w:w="1842" w:type="dxa"/>
            <w:tcBorders>
              <w:top w:val="single" w:sz="2" w:space="0" w:color="auto"/>
              <w:bottom w:val="single" w:sz="2" w:space="0" w:color="auto"/>
            </w:tcBorders>
            <w:vAlign w:val="bottom"/>
          </w:tcPr>
          <w:p w14:paraId="352C3BA3" w14:textId="77777777" w:rsidR="00DF51BF" w:rsidRDefault="00DF51BF" w:rsidP="00DF51BF">
            <w:pPr>
              <w:spacing w:line="240" w:lineRule="auto"/>
              <w:rPr>
                <w:rFonts w:asciiTheme="majorHAnsi" w:hAnsiTheme="majorHAnsi"/>
                <w:sz w:val="16"/>
                <w:szCs w:val="16"/>
              </w:rPr>
            </w:pPr>
            <w:r>
              <w:rPr>
                <w:rFonts w:asciiTheme="majorHAnsi" w:hAnsiTheme="majorHAnsi"/>
                <w:sz w:val="16"/>
                <w:szCs w:val="16"/>
              </w:rPr>
              <w:t>Geburtsort</w:t>
            </w:r>
          </w:p>
        </w:tc>
        <w:tc>
          <w:tcPr>
            <w:tcW w:w="143" w:type="dxa"/>
            <w:tcBorders>
              <w:top w:val="single" w:sz="2" w:space="0" w:color="auto"/>
              <w:bottom w:val="single" w:sz="2" w:space="0" w:color="auto"/>
            </w:tcBorders>
            <w:vAlign w:val="bottom"/>
          </w:tcPr>
          <w:p w14:paraId="7CF8B7B3" w14:textId="77777777" w:rsidR="00DF51BF" w:rsidRPr="00BB6A81" w:rsidRDefault="00DF51BF" w:rsidP="00DF51BF">
            <w:pPr>
              <w:spacing w:line="240" w:lineRule="auto"/>
              <w:rPr>
                <w:rFonts w:asciiTheme="majorHAnsi" w:hAnsiTheme="majorHAnsi"/>
                <w:sz w:val="20"/>
                <w:szCs w:val="20"/>
              </w:rPr>
            </w:pPr>
          </w:p>
        </w:tc>
        <w:tc>
          <w:tcPr>
            <w:tcW w:w="2266" w:type="dxa"/>
            <w:gridSpan w:val="3"/>
            <w:tcBorders>
              <w:top w:val="single" w:sz="2" w:space="0" w:color="auto"/>
              <w:bottom w:val="single" w:sz="2" w:space="0" w:color="auto"/>
            </w:tcBorders>
            <w:shd w:val="clear" w:color="auto" w:fill="B1D1EB" w:themeFill="accent3"/>
            <w:vAlign w:val="bottom"/>
          </w:tcPr>
          <w:p w14:paraId="6CAC45E9" w14:textId="77777777" w:rsidR="00DF51BF" w:rsidRPr="00BB6A81" w:rsidRDefault="00EF21FA" w:rsidP="00DF51BF">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2" w:type="dxa"/>
            <w:gridSpan w:val="2"/>
            <w:tcBorders>
              <w:top w:val="single" w:sz="2" w:space="0" w:color="auto"/>
              <w:bottom w:val="single" w:sz="2" w:space="0" w:color="auto"/>
            </w:tcBorders>
            <w:shd w:val="clear" w:color="auto" w:fill="auto"/>
            <w:vAlign w:val="bottom"/>
          </w:tcPr>
          <w:p w14:paraId="2802ED76" w14:textId="77777777" w:rsidR="00DF51BF" w:rsidRPr="00BB6A81" w:rsidRDefault="00DF51BF" w:rsidP="00DF51BF">
            <w:pPr>
              <w:spacing w:line="240" w:lineRule="auto"/>
              <w:rPr>
                <w:rFonts w:asciiTheme="majorHAnsi" w:hAnsiTheme="majorHAnsi"/>
                <w:sz w:val="20"/>
                <w:szCs w:val="20"/>
              </w:rPr>
            </w:pPr>
          </w:p>
        </w:tc>
        <w:tc>
          <w:tcPr>
            <w:tcW w:w="2266" w:type="dxa"/>
            <w:gridSpan w:val="6"/>
            <w:tcBorders>
              <w:top w:val="single" w:sz="2" w:space="0" w:color="auto"/>
              <w:bottom w:val="single" w:sz="2" w:space="0" w:color="auto"/>
            </w:tcBorders>
            <w:shd w:val="clear" w:color="auto" w:fill="B1D1EB" w:themeFill="accent3"/>
            <w:vAlign w:val="bottom"/>
          </w:tcPr>
          <w:p w14:paraId="135C9E6A" w14:textId="77777777" w:rsidR="00DF51BF" w:rsidRPr="00BB6A81" w:rsidRDefault="00EF21FA" w:rsidP="00DF51BF">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2" w:type="dxa"/>
            <w:tcBorders>
              <w:top w:val="single" w:sz="2" w:space="0" w:color="auto"/>
              <w:bottom w:val="single" w:sz="2" w:space="0" w:color="auto"/>
            </w:tcBorders>
            <w:shd w:val="clear" w:color="auto" w:fill="auto"/>
            <w:vAlign w:val="bottom"/>
          </w:tcPr>
          <w:p w14:paraId="6335F41D" w14:textId="77777777" w:rsidR="00DF51BF" w:rsidRPr="00BB6A81" w:rsidRDefault="00DF51BF" w:rsidP="00DF51BF">
            <w:pPr>
              <w:spacing w:line="240" w:lineRule="auto"/>
              <w:rPr>
                <w:rFonts w:asciiTheme="majorHAnsi" w:hAnsiTheme="majorHAnsi"/>
                <w:sz w:val="20"/>
                <w:szCs w:val="20"/>
              </w:rPr>
            </w:pPr>
          </w:p>
        </w:tc>
        <w:tc>
          <w:tcPr>
            <w:tcW w:w="2269" w:type="dxa"/>
            <w:gridSpan w:val="4"/>
            <w:tcBorders>
              <w:top w:val="single" w:sz="2" w:space="0" w:color="auto"/>
              <w:bottom w:val="single" w:sz="2" w:space="0" w:color="auto"/>
            </w:tcBorders>
            <w:shd w:val="clear" w:color="auto" w:fill="B1D1EB" w:themeFill="accent3"/>
            <w:vAlign w:val="bottom"/>
          </w:tcPr>
          <w:p w14:paraId="27E2F1CD" w14:textId="77777777" w:rsidR="00DF51BF" w:rsidRPr="00BB6A81" w:rsidRDefault="00EF21FA" w:rsidP="00DF51BF">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F51BF" w:rsidRPr="00BB6A81" w14:paraId="67CEC171" w14:textId="77777777" w:rsidTr="003D7E6D">
        <w:trPr>
          <w:trHeight w:val="340"/>
        </w:trPr>
        <w:tc>
          <w:tcPr>
            <w:tcW w:w="1842" w:type="dxa"/>
            <w:tcBorders>
              <w:top w:val="single" w:sz="2" w:space="0" w:color="auto"/>
              <w:bottom w:val="single" w:sz="2" w:space="0" w:color="auto"/>
            </w:tcBorders>
            <w:vAlign w:val="bottom"/>
          </w:tcPr>
          <w:p w14:paraId="197F223C" w14:textId="77777777" w:rsidR="00DF51BF" w:rsidRDefault="00DF51BF" w:rsidP="00DF51BF">
            <w:pPr>
              <w:spacing w:line="240" w:lineRule="auto"/>
              <w:rPr>
                <w:rFonts w:asciiTheme="majorHAnsi" w:hAnsiTheme="majorHAnsi"/>
                <w:sz w:val="16"/>
                <w:szCs w:val="16"/>
              </w:rPr>
            </w:pPr>
            <w:r>
              <w:rPr>
                <w:rFonts w:asciiTheme="majorHAnsi" w:hAnsiTheme="majorHAnsi"/>
                <w:sz w:val="16"/>
                <w:szCs w:val="16"/>
              </w:rPr>
              <w:t>Heimatort</w:t>
            </w:r>
          </w:p>
        </w:tc>
        <w:tc>
          <w:tcPr>
            <w:tcW w:w="143" w:type="dxa"/>
            <w:tcBorders>
              <w:top w:val="single" w:sz="2" w:space="0" w:color="auto"/>
              <w:bottom w:val="single" w:sz="2" w:space="0" w:color="auto"/>
            </w:tcBorders>
            <w:vAlign w:val="bottom"/>
          </w:tcPr>
          <w:p w14:paraId="3D5115B0" w14:textId="77777777" w:rsidR="00DF51BF" w:rsidRPr="00BB6A81" w:rsidRDefault="00DF51BF" w:rsidP="00DF51BF">
            <w:pPr>
              <w:spacing w:line="240" w:lineRule="auto"/>
              <w:rPr>
                <w:rFonts w:asciiTheme="majorHAnsi" w:hAnsiTheme="majorHAnsi"/>
                <w:sz w:val="20"/>
                <w:szCs w:val="20"/>
              </w:rPr>
            </w:pPr>
          </w:p>
        </w:tc>
        <w:tc>
          <w:tcPr>
            <w:tcW w:w="2266" w:type="dxa"/>
            <w:gridSpan w:val="3"/>
            <w:tcBorders>
              <w:top w:val="single" w:sz="2" w:space="0" w:color="auto"/>
              <w:bottom w:val="single" w:sz="2" w:space="0" w:color="auto"/>
            </w:tcBorders>
            <w:shd w:val="clear" w:color="auto" w:fill="B1D1EB" w:themeFill="accent3"/>
            <w:vAlign w:val="bottom"/>
          </w:tcPr>
          <w:p w14:paraId="6AB9DC1F" w14:textId="77777777" w:rsidR="00DF51BF" w:rsidRPr="00BB6A81" w:rsidRDefault="00EF21FA" w:rsidP="00DF51BF">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2" w:type="dxa"/>
            <w:gridSpan w:val="2"/>
            <w:tcBorders>
              <w:top w:val="single" w:sz="2" w:space="0" w:color="auto"/>
              <w:bottom w:val="single" w:sz="2" w:space="0" w:color="auto"/>
            </w:tcBorders>
            <w:shd w:val="clear" w:color="auto" w:fill="auto"/>
            <w:vAlign w:val="bottom"/>
          </w:tcPr>
          <w:p w14:paraId="773E93A2" w14:textId="77777777" w:rsidR="00DF51BF" w:rsidRPr="00BB6A81" w:rsidRDefault="00DF51BF" w:rsidP="00DF51BF">
            <w:pPr>
              <w:spacing w:line="240" w:lineRule="auto"/>
              <w:rPr>
                <w:rFonts w:asciiTheme="majorHAnsi" w:hAnsiTheme="majorHAnsi"/>
                <w:sz w:val="20"/>
                <w:szCs w:val="20"/>
              </w:rPr>
            </w:pPr>
          </w:p>
        </w:tc>
        <w:tc>
          <w:tcPr>
            <w:tcW w:w="2266" w:type="dxa"/>
            <w:gridSpan w:val="6"/>
            <w:tcBorders>
              <w:top w:val="single" w:sz="2" w:space="0" w:color="auto"/>
              <w:bottom w:val="single" w:sz="2" w:space="0" w:color="auto"/>
            </w:tcBorders>
            <w:shd w:val="clear" w:color="auto" w:fill="B1D1EB" w:themeFill="accent3"/>
            <w:vAlign w:val="bottom"/>
          </w:tcPr>
          <w:p w14:paraId="36B2B027" w14:textId="77777777" w:rsidR="00DF51BF" w:rsidRPr="00BB6A81" w:rsidRDefault="00EF21FA" w:rsidP="00DF51BF">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2" w:type="dxa"/>
            <w:tcBorders>
              <w:top w:val="single" w:sz="2" w:space="0" w:color="auto"/>
              <w:bottom w:val="single" w:sz="2" w:space="0" w:color="auto"/>
            </w:tcBorders>
            <w:shd w:val="clear" w:color="auto" w:fill="auto"/>
            <w:vAlign w:val="bottom"/>
          </w:tcPr>
          <w:p w14:paraId="001C9D37" w14:textId="77777777" w:rsidR="00DF51BF" w:rsidRPr="00BB6A81" w:rsidRDefault="00DF51BF" w:rsidP="00DF51BF">
            <w:pPr>
              <w:spacing w:line="240" w:lineRule="auto"/>
              <w:rPr>
                <w:rFonts w:asciiTheme="majorHAnsi" w:hAnsiTheme="majorHAnsi"/>
                <w:sz w:val="20"/>
                <w:szCs w:val="20"/>
              </w:rPr>
            </w:pPr>
          </w:p>
        </w:tc>
        <w:tc>
          <w:tcPr>
            <w:tcW w:w="2269" w:type="dxa"/>
            <w:gridSpan w:val="4"/>
            <w:tcBorders>
              <w:top w:val="single" w:sz="2" w:space="0" w:color="auto"/>
              <w:bottom w:val="single" w:sz="2" w:space="0" w:color="auto"/>
            </w:tcBorders>
            <w:shd w:val="clear" w:color="auto" w:fill="B1D1EB" w:themeFill="accent3"/>
            <w:vAlign w:val="bottom"/>
          </w:tcPr>
          <w:p w14:paraId="64C800AC" w14:textId="77777777" w:rsidR="00DF51BF" w:rsidRPr="00BB6A81" w:rsidRDefault="00EF21FA" w:rsidP="00DF51BF">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F51BF" w:rsidRPr="00BB6A81" w14:paraId="5516A1C8" w14:textId="77777777" w:rsidTr="003D7E6D">
        <w:trPr>
          <w:trHeight w:val="340"/>
        </w:trPr>
        <w:tc>
          <w:tcPr>
            <w:tcW w:w="1842" w:type="dxa"/>
            <w:tcBorders>
              <w:top w:val="single" w:sz="2" w:space="0" w:color="auto"/>
              <w:bottom w:val="single" w:sz="2" w:space="0" w:color="auto"/>
            </w:tcBorders>
            <w:vAlign w:val="bottom"/>
          </w:tcPr>
          <w:p w14:paraId="01DFF70D" w14:textId="77777777" w:rsidR="00DF51BF" w:rsidRDefault="00DF51BF" w:rsidP="00DF51BF">
            <w:pPr>
              <w:spacing w:line="240" w:lineRule="auto"/>
              <w:rPr>
                <w:rFonts w:asciiTheme="majorHAnsi" w:hAnsiTheme="majorHAnsi"/>
                <w:sz w:val="16"/>
                <w:szCs w:val="16"/>
              </w:rPr>
            </w:pPr>
            <w:r>
              <w:rPr>
                <w:rFonts w:asciiTheme="majorHAnsi" w:hAnsiTheme="majorHAnsi"/>
                <w:sz w:val="16"/>
                <w:szCs w:val="16"/>
              </w:rPr>
              <w:t>Konfession</w:t>
            </w:r>
          </w:p>
        </w:tc>
        <w:tc>
          <w:tcPr>
            <w:tcW w:w="143" w:type="dxa"/>
            <w:tcBorders>
              <w:top w:val="single" w:sz="2" w:space="0" w:color="auto"/>
              <w:bottom w:val="single" w:sz="2" w:space="0" w:color="auto"/>
            </w:tcBorders>
            <w:vAlign w:val="bottom"/>
          </w:tcPr>
          <w:p w14:paraId="08156FE3" w14:textId="77777777" w:rsidR="00DF51BF" w:rsidRPr="00BB6A81" w:rsidRDefault="00DF51BF" w:rsidP="00DF51BF">
            <w:pPr>
              <w:spacing w:line="240" w:lineRule="auto"/>
              <w:rPr>
                <w:rFonts w:asciiTheme="majorHAnsi" w:hAnsiTheme="majorHAnsi"/>
                <w:sz w:val="20"/>
                <w:szCs w:val="20"/>
              </w:rPr>
            </w:pPr>
          </w:p>
        </w:tc>
        <w:tc>
          <w:tcPr>
            <w:tcW w:w="2266" w:type="dxa"/>
            <w:gridSpan w:val="3"/>
            <w:tcBorders>
              <w:top w:val="single" w:sz="2" w:space="0" w:color="auto"/>
              <w:bottom w:val="single" w:sz="2" w:space="0" w:color="auto"/>
            </w:tcBorders>
            <w:shd w:val="clear" w:color="auto" w:fill="B1D1EB" w:themeFill="accent3"/>
            <w:vAlign w:val="bottom"/>
          </w:tcPr>
          <w:p w14:paraId="397219DB" w14:textId="77777777" w:rsidR="00DF51BF" w:rsidRPr="00BB6A81" w:rsidRDefault="00EF21FA" w:rsidP="00DF51BF">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2" w:type="dxa"/>
            <w:gridSpan w:val="2"/>
            <w:tcBorders>
              <w:top w:val="single" w:sz="2" w:space="0" w:color="auto"/>
              <w:bottom w:val="single" w:sz="2" w:space="0" w:color="auto"/>
            </w:tcBorders>
            <w:shd w:val="clear" w:color="auto" w:fill="auto"/>
            <w:vAlign w:val="bottom"/>
          </w:tcPr>
          <w:p w14:paraId="6956AE7A" w14:textId="77777777" w:rsidR="00DF51BF" w:rsidRPr="00BB6A81" w:rsidRDefault="00DF51BF" w:rsidP="00DF51BF">
            <w:pPr>
              <w:spacing w:line="240" w:lineRule="auto"/>
              <w:rPr>
                <w:rFonts w:asciiTheme="majorHAnsi" w:hAnsiTheme="majorHAnsi"/>
                <w:sz w:val="20"/>
                <w:szCs w:val="20"/>
              </w:rPr>
            </w:pPr>
          </w:p>
        </w:tc>
        <w:tc>
          <w:tcPr>
            <w:tcW w:w="2266" w:type="dxa"/>
            <w:gridSpan w:val="6"/>
            <w:tcBorders>
              <w:top w:val="single" w:sz="2" w:space="0" w:color="auto"/>
              <w:bottom w:val="single" w:sz="2" w:space="0" w:color="auto"/>
            </w:tcBorders>
            <w:shd w:val="clear" w:color="auto" w:fill="B1D1EB" w:themeFill="accent3"/>
            <w:vAlign w:val="bottom"/>
          </w:tcPr>
          <w:p w14:paraId="3D707DA0" w14:textId="77777777" w:rsidR="00DF51BF" w:rsidRPr="00BB6A81" w:rsidRDefault="00EF21FA" w:rsidP="00DF51BF">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2" w:type="dxa"/>
            <w:tcBorders>
              <w:top w:val="single" w:sz="2" w:space="0" w:color="auto"/>
              <w:bottom w:val="single" w:sz="2" w:space="0" w:color="auto"/>
            </w:tcBorders>
            <w:shd w:val="clear" w:color="auto" w:fill="auto"/>
            <w:vAlign w:val="bottom"/>
          </w:tcPr>
          <w:p w14:paraId="1F902DE8" w14:textId="77777777" w:rsidR="00DF51BF" w:rsidRPr="00BB6A81" w:rsidRDefault="00DF51BF" w:rsidP="00DF51BF">
            <w:pPr>
              <w:spacing w:line="240" w:lineRule="auto"/>
              <w:rPr>
                <w:rFonts w:asciiTheme="majorHAnsi" w:hAnsiTheme="majorHAnsi"/>
                <w:sz w:val="20"/>
                <w:szCs w:val="20"/>
              </w:rPr>
            </w:pPr>
          </w:p>
        </w:tc>
        <w:tc>
          <w:tcPr>
            <w:tcW w:w="2269" w:type="dxa"/>
            <w:gridSpan w:val="4"/>
            <w:tcBorders>
              <w:top w:val="single" w:sz="2" w:space="0" w:color="auto"/>
              <w:bottom w:val="single" w:sz="2" w:space="0" w:color="auto"/>
            </w:tcBorders>
            <w:shd w:val="clear" w:color="auto" w:fill="B1D1EB" w:themeFill="accent3"/>
            <w:vAlign w:val="bottom"/>
          </w:tcPr>
          <w:p w14:paraId="793DDB65" w14:textId="77777777" w:rsidR="00DF51BF" w:rsidRPr="00BB6A81" w:rsidRDefault="00EF21FA" w:rsidP="00DF51BF">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F51BF" w:rsidRPr="00BB6A81" w14:paraId="6C37B242" w14:textId="77777777" w:rsidTr="003D7E6D">
        <w:trPr>
          <w:trHeight w:val="340"/>
        </w:trPr>
        <w:tc>
          <w:tcPr>
            <w:tcW w:w="1842" w:type="dxa"/>
            <w:tcBorders>
              <w:top w:val="single" w:sz="2" w:space="0" w:color="auto"/>
              <w:bottom w:val="single" w:sz="2" w:space="0" w:color="auto"/>
            </w:tcBorders>
            <w:tcMar>
              <w:top w:w="142" w:type="dxa"/>
            </w:tcMar>
          </w:tcPr>
          <w:p w14:paraId="60496BAB" w14:textId="77777777" w:rsidR="00DF51BF" w:rsidRDefault="00DF51BF" w:rsidP="00DF51BF">
            <w:pPr>
              <w:spacing w:line="240" w:lineRule="auto"/>
              <w:rPr>
                <w:rFonts w:asciiTheme="majorHAnsi" w:hAnsiTheme="majorHAnsi"/>
                <w:sz w:val="16"/>
                <w:szCs w:val="16"/>
              </w:rPr>
            </w:pPr>
            <w:r>
              <w:rPr>
                <w:rFonts w:asciiTheme="majorHAnsi" w:hAnsiTheme="majorHAnsi"/>
                <w:sz w:val="16"/>
                <w:szCs w:val="16"/>
              </w:rPr>
              <w:t xml:space="preserve">Wohnort und </w:t>
            </w:r>
          </w:p>
          <w:p w14:paraId="7BB45C2E" w14:textId="77777777" w:rsidR="00DF51BF" w:rsidRDefault="00DF51BF" w:rsidP="00DF51BF">
            <w:pPr>
              <w:spacing w:line="240" w:lineRule="auto"/>
              <w:rPr>
                <w:rFonts w:asciiTheme="majorHAnsi" w:hAnsiTheme="majorHAnsi"/>
                <w:sz w:val="16"/>
                <w:szCs w:val="16"/>
              </w:rPr>
            </w:pPr>
            <w:r>
              <w:rPr>
                <w:rFonts w:asciiTheme="majorHAnsi" w:hAnsiTheme="majorHAnsi"/>
                <w:sz w:val="16"/>
                <w:szCs w:val="16"/>
              </w:rPr>
              <w:t>genaue Adresse</w:t>
            </w:r>
          </w:p>
        </w:tc>
        <w:tc>
          <w:tcPr>
            <w:tcW w:w="143" w:type="dxa"/>
            <w:tcBorders>
              <w:top w:val="single" w:sz="2" w:space="0" w:color="auto"/>
              <w:bottom w:val="single" w:sz="2" w:space="0" w:color="auto"/>
            </w:tcBorders>
            <w:tcMar>
              <w:top w:w="142" w:type="dxa"/>
            </w:tcMar>
            <w:vAlign w:val="bottom"/>
          </w:tcPr>
          <w:p w14:paraId="5141417A" w14:textId="77777777" w:rsidR="00DF51BF" w:rsidRPr="00BB6A81" w:rsidRDefault="00DF51BF" w:rsidP="00DF51BF">
            <w:pPr>
              <w:spacing w:line="240" w:lineRule="auto"/>
              <w:rPr>
                <w:rFonts w:asciiTheme="majorHAnsi" w:hAnsiTheme="majorHAnsi"/>
                <w:sz w:val="20"/>
                <w:szCs w:val="20"/>
              </w:rPr>
            </w:pPr>
          </w:p>
        </w:tc>
        <w:tc>
          <w:tcPr>
            <w:tcW w:w="2266" w:type="dxa"/>
            <w:gridSpan w:val="3"/>
            <w:tcBorders>
              <w:top w:val="single" w:sz="2" w:space="0" w:color="auto"/>
              <w:bottom w:val="single" w:sz="2" w:space="0" w:color="auto"/>
            </w:tcBorders>
            <w:shd w:val="clear" w:color="auto" w:fill="B1D1EB" w:themeFill="accent3"/>
            <w:tcMar>
              <w:top w:w="142" w:type="dxa"/>
            </w:tcMar>
            <w:vAlign w:val="bottom"/>
          </w:tcPr>
          <w:p w14:paraId="4F79CD65" w14:textId="77777777" w:rsidR="00DF51BF" w:rsidRPr="00BB6A81" w:rsidRDefault="00EF21FA" w:rsidP="00DF51BF">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2" w:type="dxa"/>
            <w:gridSpan w:val="2"/>
            <w:tcBorders>
              <w:top w:val="single" w:sz="2" w:space="0" w:color="auto"/>
              <w:bottom w:val="single" w:sz="2" w:space="0" w:color="auto"/>
            </w:tcBorders>
            <w:shd w:val="clear" w:color="auto" w:fill="auto"/>
            <w:tcMar>
              <w:top w:w="142" w:type="dxa"/>
            </w:tcMar>
            <w:vAlign w:val="bottom"/>
          </w:tcPr>
          <w:p w14:paraId="0EC980FF" w14:textId="77777777" w:rsidR="00DF51BF" w:rsidRPr="00BB6A81" w:rsidRDefault="00DF51BF" w:rsidP="00DF51BF">
            <w:pPr>
              <w:spacing w:line="240" w:lineRule="auto"/>
              <w:rPr>
                <w:rFonts w:asciiTheme="majorHAnsi" w:hAnsiTheme="majorHAnsi"/>
                <w:sz w:val="20"/>
                <w:szCs w:val="20"/>
              </w:rPr>
            </w:pPr>
          </w:p>
        </w:tc>
        <w:tc>
          <w:tcPr>
            <w:tcW w:w="2266" w:type="dxa"/>
            <w:gridSpan w:val="6"/>
            <w:tcBorders>
              <w:top w:val="single" w:sz="2" w:space="0" w:color="auto"/>
              <w:bottom w:val="single" w:sz="2" w:space="0" w:color="auto"/>
            </w:tcBorders>
            <w:shd w:val="clear" w:color="auto" w:fill="B1D1EB" w:themeFill="accent3"/>
            <w:tcMar>
              <w:top w:w="142" w:type="dxa"/>
            </w:tcMar>
            <w:vAlign w:val="bottom"/>
          </w:tcPr>
          <w:p w14:paraId="6366804A" w14:textId="77777777" w:rsidR="00DF51BF" w:rsidRPr="00BB6A81" w:rsidRDefault="00EF21FA" w:rsidP="00DF51BF">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2" w:type="dxa"/>
            <w:tcBorders>
              <w:top w:val="single" w:sz="2" w:space="0" w:color="auto"/>
              <w:bottom w:val="single" w:sz="2" w:space="0" w:color="auto"/>
            </w:tcBorders>
            <w:shd w:val="clear" w:color="auto" w:fill="auto"/>
            <w:tcMar>
              <w:top w:w="142" w:type="dxa"/>
            </w:tcMar>
            <w:vAlign w:val="bottom"/>
          </w:tcPr>
          <w:p w14:paraId="6E5485ED" w14:textId="77777777" w:rsidR="00DF51BF" w:rsidRPr="00BB6A81" w:rsidRDefault="00DF51BF" w:rsidP="00DF51BF">
            <w:pPr>
              <w:spacing w:line="240" w:lineRule="auto"/>
              <w:rPr>
                <w:rFonts w:asciiTheme="majorHAnsi" w:hAnsiTheme="majorHAnsi"/>
                <w:sz w:val="20"/>
                <w:szCs w:val="20"/>
              </w:rPr>
            </w:pPr>
          </w:p>
        </w:tc>
        <w:tc>
          <w:tcPr>
            <w:tcW w:w="2269" w:type="dxa"/>
            <w:gridSpan w:val="4"/>
            <w:tcBorders>
              <w:top w:val="single" w:sz="2" w:space="0" w:color="auto"/>
              <w:bottom w:val="single" w:sz="2" w:space="0" w:color="auto"/>
            </w:tcBorders>
            <w:shd w:val="clear" w:color="auto" w:fill="B1D1EB" w:themeFill="accent3"/>
            <w:tcMar>
              <w:top w:w="142" w:type="dxa"/>
            </w:tcMar>
            <w:vAlign w:val="bottom"/>
          </w:tcPr>
          <w:p w14:paraId="3BA2B648" w14:textId="77777777" w:rsidR="00DF51BF" w:rsidRPr="00BB6A81" w:rsidRDefault="00EF21FA" w:rsidP="00DF51BF">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F51BF" w:rsidRPr="00BB6A81" w14:paraId="526EBA5A" w14:textId="77777777" w:rsidTr="003D7E6D">
        <w:trPr>
          <w:trHeight w:val="340"/>
        </w:trPr>
        <w:tc>
          <w:tcPr>
            <w:tcW w:w="1842" w:type="dxa"/>
            <w:tcBorders>
              <w:top w:val="single" w:sz="2" w:space="0" w:color="auto"/>
              <w:bottom w:val="single" w:sz="2" w:space="0" w:color="auto"/>
            </w:tcBorders>
            <w:tcMar>
              <w:top w:w="142" w:type="dxa"/>
            </w:tcMar>
          </w:tcPr>
          <w:p w14:paraId="2FBE8078" w14:textId="77777777" w:rsidR="00DF51BF" w:rsidRDefault="00DF51BF" w:rsidP="00DF51BF">
            <w:pPr>
              <w:spacing w:line="240" w:lineRule="auto"/>
              <w:rPr>
                <w:rFonts w:asciiTheme="majorHAnsi" w:hAnsiTheme="majorHAnsi"/>
                <w:sz w:val="16"/>
                <w:szCs w:val="16"/>
              </w:rPr>
            </w:pPr>
            <w:r>
              <w:rPr>
                <w:rFonts w:asciiTheme="majorHAnsi" w:hAnsiTheme="majorHAnsi"/>
                <w:sz w:val="16"/>
                <w:szCs w:val="16"/>
              </w:rPr>
              <w:t xml:space="preserve">Angaben über Schule </w:t>
            </w:r>
          </w:p>
          <w:p w14:paraId="3A53440D" w14:textId="77777777" w:rsidR="00DF51BF" w:rsidRDefault="00DF51BF" w:rsidP="00DF51BF">
            <w:pPr>
              <w:spacing w:line="240" w:lineRule="auto"/>
              <w:rPr>
                <w:rFonts w:asciiTheme="majorHAnsi" w:hAnsiTheme="majorHAnsi"/>
                <w:sz w:val="16"/>
                <w:szCs w:val="16"/>
              </w:rPr>
            </w:pPr>
            <w:r>
              <w:rPr>
                <w:rFonts w:asciiTheme="majorHAnsi" w:hAnsiTheme="majorHAnsi"/>
                <w:sz w:val="16"/>
                <w:szCs w:val="16"/>
              </w:rPr>
              <w:t>oder Berufsbildung</w:t>
            </w:r>
          </w:p>
        </w:tc>
        <w:tc>
          <w:tcPr>
            <w:tcW w:w="143" w:type="dxa"/>
            <w:tcBorders>
              <w:top w:val="single" w:sz="2" w:space="0" w:color="auto"/>
              <w:bottom w:val="single" w:sz="2" w:space="0" w:color="auto"/>
            </w:tcBorders>
            <w:tcMar>
              <w:top w:w="142" w:type="dxa"/>
            </w:tcMar>
            <w:vAlign w:val="bottom"/>
          </w:tcPr>
          <w:p w14:paraId="27667300" w14:textId="77777777" w:rsidR="00DF51BF" w:rsidRPr="00BB6A81" w:rsidRDefault="00DF51BF" w:rsidP="00DF51BF">
            <w:pPr>
              <w:spacing w:line="240" w:lineRule="auto"/>
              <w:rPr>
                <w:rFonts w:asciiTheme="majorHAnsi" w:hAnsiTheme="majorHAnsi"/>
                <w:sz w:val="20"/>
                <w:szCs w:val="20"/>
              </w:rPr>
            </w:pPr>
          </w:p>
        </w:tc>
        <w:tc>
          <w:tcPr>
            <w:tcW w:w="2266" w:type="dxa"/>
            <w:gridSpan w:val="3"/>
            <w:tcBorders>
              <w:top w:val="single" w:sz="2" w:space="0" w:color="auto"/>
              <w:bottom w:val="single" w:sz="2" w:space="0" w:color="auto"/>
            </w:tcBorders>
            <w:shd w:val="clear" w:color="auto" w:fill="B1D1EB" w:themeFill="accent3"/>
            <w:tcMar>
              <w:top w:w="142" w:type="dxa"/>
            </w:tcMar>
            <w:vAlign w:val="bottom"/>
          </w:tcPr>
          <w:p w14:paraId="20569D65" w14:textId="77777777" w:rsidR="00DF51BF" w:rsidRPr="00BB6A81" w:rsidRDefault="00EF21FA" w:rsidP="00DF51BF">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2" w:type="dxa"/>
            <w:gridSpan w:val="2"/>
            <w:tcBorders>
              <w:top w:val="single" w:sz="2" w:space="0" w:color="auto"/>
              <w:bottom w:val="single" w:sz="2" w:space="0" w:color="auto"/>
            </w:tcBorders>
            <w:shd w:val="clear" w:color="auto" w:fill="auto"/>
            <w:tcMar>
              <w:top w:w="142" w:type="dxa"/>
            </w:tcMar>
            <w:vAlign w:val="bottom"/>
          </w:tcPr>
          <w:p w14:paraId="35E0EFBA" w14:textId="77777777" w:rsidR="00DF51BF" w:rsidRPr="00BB6A81" w:rsidRDefault="00DF51BF" w:rsidP="00DF51BF">
            <w:pPr>
              <w:spacing w:line="240" w:lineRule="auto"/>
              <w:rPr>
                <w:rFonts w:asciiTheme="majorHAnsi" w:hAnsiTheme="majorHAnsi"/>
                <w:sz w:val="20"/>
                <w:szCs w:val="20"/>
              </w:rPr>
            </w:pPr>
          </w:p>
        </w:tc>
        <w:tc>
          <w:tcPr>
            <w:tcW w:w="2266" w:type="dxa"/>
            <w:gridSpan w:val="6"/>
            <w:tcBorders>
              <w:top w:val="single" w:sz="2" w:space="0" w:color="auto"/>
              <w:bottom w:val="single" w:sz="2" w:space="0" w:color="auto"/>
            </w:tcBorders>
            <w:shd w:val="clear" w:color="auto" w:fill="B1D1EB" w:themeFill="accent3"/>
            <w:tcMar>
              <w:top w:w="142" w:type="dxa"/>
            </w:tcMar>
            <w:vAlign w:val="bottom"/>
          </w:tcPr>
          <w:p w14:paraId="115989B7" w14:textId="77777777" w:rsidR="00DF51BF" w:rsidRPr="00BB6A81" w:rsidRDefault="00EF21FA" w:rsidP="00DF51BF">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2" w:type="dxa"/>
            <w:tcBorders>
              <w:top w:val="single" w:sz="2" w:space="0" w:color="auto"/>
              <w:bottom w:val="single" w:sz="2" w:space="0" w:color="auto"/>
            </w:tcBorders>
            <w:shd w:val="clear" w:color="auto" w:fill="auto"/>
            <w:tcMar>
              <w:top w:w="142" w:type="dxa"/>
            </w:tcMar>
            <w:vAlign w:val="bottom"/>
          </w:tcPr>
          <w:p w14:paraId="3304EE79" w14:textId="77777777" w:rsidR="00DF51BF" w:rsidRPr="00BB6A81" w:rsidRDefault="00DF51BF" w:rsidP="00DF51BF">
            <w:pPr>
              <w:spacing w:line="240" w:lineRule="auto"/>
              <w:rPr>
                <w:rFonts w:asciiTheme="majorHAnsi" w:hAnsiTheme="majorHAnsi"/>
                <w:sz w:val="20"/>
                <w:szCs w:val="20"/>
              </w:rPr>
            </w:pPr>
          </w:p>
        </w:tc>
        <w:tc>
          <w:tcPr>
            <w:tcW w:w="2269" w:type="dxa"/>
            <w:gridSpan w:val="4"/>
            <w:tcBorders>
              <w:top w:val="single" w:sz="2" w:space="0" w:color="auto"/>
              <w:bottom w:val="single" w:sz="2" w:space="0" w:color="auto"/>
            </w:tcBorders>
            <w:shd w:val="clear" w:color="auto" w:fill="B1D1EB" w:themeFill="accent3"/>
            <w:tcMar>
              <w:top w:w="142" w:type="dxa"/>
            </w:tcMar>
            <w:vAlign w:val="bottom"/>
          </w:tcPr>
          <w:p w14:paraId="5F3D6C40" w14:textId="77777777" w:rsidR="00DF51BF" w:rsidRPr="00BB6A81" w:rsidRDefault="00EF21FA" w:rsidP="00DF51BF">
            <w:pPr>
              <w:spacing w:line="240" w:lineRule="auto"/>
              <w:rPr>
                <w:rFonts w:asciiTheme="majorHAnsi" w:hAnsiTheme="majorHAnsi"/>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F51BF" w:rsidRPr="003D7E6D" w14:paraId="5FEE8787" w14:textId="77777777" w:rsidTr="003D7E6D">
        <w:trPr>
          <w:trHeight w:val="340"/>
        </w:trPr>
        <w:tc>
          <w:tcPr>
            <w:tcW w:w="4820" w:type="dxa"/>
            <w:gridSpan w:val="9"/>
            <w:tcBorders>
              <w:top w:val="single" w:sz="2" w:space="0" w:color="auto"/>
              <w:bottom w:val="single" w:sz="2" w:space="0" w:color="auto"/>
            </w:tcBorders>
            <w:tcMar>
              <w:top w:w="142" w:type="dxa"/>
            </w:tcMar>
          </w:tcPr>
          <w:p w14:paraId="7CEFE622" w14:textId="77777777" w:rsidR="00DF51BF" w:rsidRPr="003D7E6D" w:rsidRDefault="00DF51BF" w:rsidP="00DF51BF">
            <w:pPr>
              <w:spacing w:line="240" w:lineRule="auto"/>
              <w:rPr>
                <w:rFonts w:asciiTheme="majorHAnsi" w:hAnsiTheme="majorHAnsi"/>
                <w:sz w:val="16"/>
                <w:szCs w:val="16"/>
              </w:rPr>
            </w:pPr>
            <w:r w:rsidRPr="003D7E6D">
              <w:rPr>
                <w:rFonts w:asciiTheme="majorHAnsi" w:hAnsiTheme="majorHAnsi"/>
                <w:sz w:val="16"/>
                <w:szCs w:val="16"/>
              </w:rPr>
              <w:t>Gesetzliche Vertretung der Minderjährigen wird ausgeübt durch:</w:t>
            </w:r>
          </w:p>
        </w:tc>
        <w:tc>
          <w:tcPr>
            <w:tcW w:w="4250" w:type="dxa"/>
            <w:gridSpan w:val="9"/>
            <w:tcBorders>
              <w:top w:val="single" w:sz="2" w:space="0" w:color="auto"/>
              <w:bottom w:val="single" w:sz="2" w:space="0" w:color="auto"/>
            </w:tcBorders>
          </w:tcPr>
          <w:p w14:paraId="1A5CA595" w14:textId="77777777" w:rsidR="00DF51BF" w:rsidRDefault="00DF51BF" w:rsidP="00DF51BF">
            <w:pPr>
              <w:spacing w:after="60" w:line="240" w:lineRule="auto"/>
              <w:rPr>
                <w:sz w:val="16"/>
                <w:szCs w:val="14"/>
              </w:rPr>
            </w:pPr>
            <w:r>
              <w:rPr>
                <w:sz w:val="16"/>
                <w:szCs w:val="14"/>
              </w:rPr>
              <w:fldChar w:fldCharType="begin">
                <w:ffData>
                  <w:name w:val="Kontrollkästchen8"/>
                  <w:enabled/>
                  <w:calcOnExit w:val="0"/>
                  <w:checkBox>
                    <w:sizeAuto/>
                    <w:default w:val="0"/>
                    <w:checked w:val="0"/>
                  </w:checkBox>
                </w:ffData>
              </w:fldChar>
            </w:r>
            <w:r>
              <w:rPr>
                <w:sz w:val="16"/>
                <w:szCs w:val="14"/>
              </w:rPr>
              <w:instrText xml:space="preserve"> FORMCHECKBOX </w:instrText>
            </w:r>
            <w:r w:rsidR="00963008">
              <w:rPr>
                <w:sz w:val="16"/>
                <w:szCs w:val="14"/>
              </w:rPr>
            </w:r>
            <w:r w:rsidR="00963008">
              <w:rPr>
                <w:sz w:val="16"/>
                <w:szCs w:val="14"/>
              </w:rPr>
              <w:fldChar w:fldCharType="separate"/>
            </w:r>
            <w:r>
              <w:rPr>
                <w:sz w:val="16"/>
                <w:szCs w:val="14"/>
              </w:rPr>
              <w:fldChar w:fldCharType="end"/>
            </w:r>
            <w:r>
              <w:rPr>
                <w:sz w:val="16"/>
                <w:szCs w:val="14"/>
              </w:rPr>
              <w:t xml:space="preserve"> Eltern gemeinsam     </w:t>
            </w:r>
            <w:r>
              <w:rPr>
                <w:sz w:val="16"/>
                <w:szCs w:val="14"/>
              </w:rPr>
              <w:fldChar w:fldCharType="begin">
                <w:ffData>
                  <w:name w:val="Kontrollkästchen9"/>
                  <w:enabled/>
                  <w:calcOnExit w:val="0"/>
                  <w:checkBox>
                    <w:sizeAuto/>
                    <w:default w:val="0"/>
                  </w:checkBox>
                </w:ffData>
              </w:fldChar>
            </w:r>
            <w:r>
              <w:rPr>
                <w:sz w:val="16"/>
                <w:szCs w:val="14"/>
              </w:rPr>
              <w:instrText xml:space="preserve"> FORMCHECKBOX </w:instrText>
            </w:r>
            <w:r w:rsidR="00963008">
              <w:rPr>
                <w:sz w:val="16"/>
                <w:szCs w:val="14"/>
              </w:rPr>
            </w:r>
            <w:r w:rsidR="00963008">
              <w:rPr>
                <w:sz w:val="16"/>
                <w:szCs w:val="14"/>
              </w:rPr>
              <w:fldChar w:fldCharType="separate"/>
            </w:r>
            <w:r>
              <w:rPr>
                <w:sz w:val="16"/>
                <w:szCs w:val="14"/>
              </w:rPr>
              <w:fldChar w:fldCharType="end"/>
            </w:r>
            <w:r>
              <w:rPr>
                <w:sz w:val="16"/>
                <w:szCs w:val="14"/>
              </w:rPr>
              <w:t xml:space="preserve"> Mutter     </w:t>
            </w:r>
            <w:r>
              <w:rPr>
                <w:sz w:val="16"/>
                <w:szCs w:val="14"/>
              </w:rPr>
              <w:fldChar w:fldCharType="begin">
                <w:ffData>
                  <w:name w:val="Kontrollkästchen10"/>
                  <w:enabled/>
                  <w:calcOnExit w:val="0"/>
                  <w:checkBox>
                    <w:sizeAuto/>
                    <w:default w:val="0"/>
                  </w:checkBox>
                </w:ffData>
              </w:fldChar>
            </w:r>
            <w:r>
              <w:rPr>
                <w:sz w:val="16"/>
                <w:szCs w:val="14"/>
              </w:rPr>
              <w:instrText xml:space="preserve"> FORMCHECKBOX </w:instrText>
            </w:r>
            <w:r w:rsidR="00963008">
              <w:rPr>
                <w:sz w:val="16"/>
                <w:szCs w:val="14"/>
              </w:rPr>
            </w:r>
            <w:r w:rsidR="00963008">
              <w:rPr>
                <w:sz w:val="16"/>
                <w:szCs w:val="14"/>
              </w:rPr>
              <w:fldChar w:fldCharType="separate"/>
            </w:r>
            <w:r>
              <w:rPr>
                <w:sz w:val="16"/>
                <w:szCs w:val="14"/>
              </w:rPr>
              <w:fldChar w:fldCharType="end"/>
            </w:r>
            <w:r>
              <w:rPr>
                <w:sz w:val="16"/>
                <w:szCs w:val="14"/>
              </w:rPr>
              <w:t xml:space="preserve"> Vater</w:t>
            </w:r>
          </w:p>
          <w:p w14:paraId="6F490916" w14:textId="77777777" w:rsidR="00DF51BF" w:rsidRPr="003D7E6D" w:rsidRDefault="00DF51BF" w:rsidP="00DF51BF">
            <w:pPr>
              <w:spacing w:line="240" w:lineRule="auto"/>
              <w:rPr>
                <w:rFonts w:asciiTheme="majorHAnsi" w:hAnsiTheme="majorHAnsi"/>
                <w:sz w:val="16"/>
                <w:szCs w:val="16"/>
              </w:rPr>
            </w:pPr>
            <w:r>
              <w:rPr>
                <w:sz w:val="16"/>
                <w:szCs w:val="14"/>
              </w:rPr>
              <w:fldChar w:fldCharType="begin">
                <w:ffData>
                  <w:name w:val="Kontrollkästchen11"/>
                  <w:enabled/>
                  <w:calcOnExit w:val="0"/>
                  <w:checkBox>
                    <w:sizeAuto/>
                    <w:default w:val="0"/>
                  </w:checkBox>
                </w:ffData>
              </w:fldChar>
            </w:r>
            <w:r>
              <w:rPr>
                <w:sz w:val="16"/>
                <w:szCs w:val="14"/>
              </w:rPr>
              <w:instrText xml:space="preserve"> FORMCHECKBOX </w:instrText>
            </w:r>
            <w:r w:rsidR="00963008">
              <w:rPr>
                <w:sz w:val="16"/>
                <w:szCs w:val="14"/>
              </w:rPr>
            </w:r>
            <w:r w:rsidR="00963008">
              <w:rPr>
                <w:sz w:val="16"/>
                <w:szCs w:val="14"/>
              </w:rPr>
              <w:fldChar w:fldCharType="separate"/>
            </w:r>
            <w:r>
              <w:rPr>
                <w:sz w:val="16"/>
                <w:szCs w:val="14"/>
              </w:rPr>
              <w:fldChar w:fldCharType="end"/>
            </w:r>
            <w:r>
              <w:rPr>
                <w:sz w:val="16"/>
                <w:szCs w:val="14"/>
              </w:rPr>
              <w:t xml:space="preserve"> Beistand: </w:t>
            </w: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F51BF" w:rsidRPr="00BB6A81" w14:paraId="062EDAFB" w14:textId="77777777" w:rsidTr="00EA56AF">
        <w:trPr>
          <w:trHeight w:val="454"/>
        </w:trPr>
        <w:tc>
          <w:tcPr>
            <w:tcW w:w="9070" w:type="dxa"/>
            <w:gridSpan w:val="18"/>
            <w:tcBorders>
              <w:top w:val="single" w:sz="2" w:space="0" w:color="auto"/>
            </w:tcBorders>
            <w:vAlign w:val="bottom"/>
          </w:tcPr>
          <w:p w14:paraId="5CD22DAB" w14:textId="77777777" w:rsidR="00DF51BF" w:rsidRPr="00BB6A81" w:rsidRDefault="00DF51BF" w:rsidP="00DF51BF">
            <w:pPr>
              <w:spacing w:line="240" w:lineRule="auto"/>
              <w:rPr>
                <w:rFonts w:asciiTheme="majorHAnsi" w:hAnsiTheme="majorHAnsi"/>
                <w:sz w:val="20"/>
                <w:szCs w:val="20"/>
              </w:rPr>
            </w:pPr>
          </w:p>
        </w:tc>
      </w:tr>
      <w:tr w:rsidR="00DF51BF" w:rsidRPr="00304286" w14:paraId="0D501054" w14:textId="77777777" w:rsidTr="00013B7D">
        <w:tc>
          <w:tcPr>
            <w:tcW w:w="9070" w:type="dxa"/>
            <w:gridSpan w:val="18"/>
            <w:tcBorders>
              <w:bottom w:val="single" w:sz="18" w:space="0" w:color="auto"/>
            </w:tcBorders>
            <w:tcMar>
              <w:top w:w="142" w:type="dxa"/>
            </w:tcMar>
            <w:vAlign w:val="bottom"/>
          </w:tcPr>
          <w:p w14:paraId="4E938B33" w14:textId="1DAA2906" w:rsidR="00DF51BF" w:rsidRPr="00304286" w:rsidRDefault="00DF51BF" w:rsidP="00C32838">
            <w:pPr>
              <w:tabs>
                <w:tab w:val="right" w:pos="9010"/>
              </w:tabs>
              <w:spacing w:line="240" w:lineRule="auto"/>
              <w:rPr>
                <w:rFonts w:asciiTheme="majorHAnsi" w:hAnsiTheme="majorHAnsi"/>
                <w:b/>
                <w:sz w:val="16"/>
                <w:szCs w:val="16"/>
              </w:rPr>
            </w:pPr>
            <w:r>
              <w:rPr>
                <w:rFonts w:asciiTheme="majorHAnsi" w:hAnsiTheme="majorHAnsi"/>
                <w:b/>
                <w:sz w:val="16"/>
                <w:szCs w:val="16"/>
              </w:rPr>
              <w:t>BEILAGEN</w:t>
            </w:r>
            <w:r>
              <w:rPr>
                <w:rFonts w:asciiTheme="majorHAnsi" w:hAnsiTheme="majorHAnsi"/>
                <w:b/>
                <w:sz w:val="16"/>
                <w:szCs w:val="16"/>
              </w:rPr>
              <w:tab/>
            </w:r>
            <w:r w:rsidRPr="00EF2887">
              <w:rPr>
                <w:rFonts w:asciiTheme="majorHAnsi" w:hAnsiTheme="majorHAnsi"/>
                <w:sz w:val="12"/>
                <w:szCs w:val="16"/>
              </w:rPr>
              <w:t>(</w:t>
            </w:r>
            <w:r w:rsidR="00C32838" w:rsidRPr="00C32838">
              <w:rPr>
                <w:rFonts w:asciiTheme="majorHAnsi" w:hAnsiTheme="majorHAnsi"/>
                <w:sz w:val="12"/>
                <w:szCs w:val="16"/>
              </w:rPr>
              <w:t>Die Dokumente dürfen</w:t>
            </w:r>
            <w:r w:rsidR="00F62CB0" w:rsidRPr="00C32838">
              <w:rPr>
                <w:rFonts w:asciiTheme="majorHAnsi" w:hAnsiTheme="majorHAnsi"/>
                <w:sz w:val="12"/>
                <w:szCs w:val="16"/>
              </w:rPr>
              <w:t xml:space="preserve"> </w:t>
            </w:r>
            <w:r w:rsidRPr="00C32838">
              <w:rPr>
                <w:rFonts w:asciiTheme="majorHAnsi" w:hAnsiTheme="majorHAnsi"/>
                <w:sz w:val="12"/>
                <w:szCs w:val="16"/>
              </w:rPr>
              <w:t xml:space="preserve">nicht älter als </w:t>
            </w:r>
            <w:r w:rsidR="00F62CB0" w:rsidRPr="00C32838">
              <w:rPr>
                <w:rFonts w:asciiTheme="majorHAnsi" w:hAnsiTheme="majorHAnsi"/>
                <w:sz w:val="12"/>
                <w:szCs w:val="16"/>
              </w:rPr>
              <w:t xml:space="preserve">zwei </w:t>
            </w:r>
            <w:r w:rsidRPr="00C32838">
              <w:rPr>
                <w:rFonts w:asciiTheme="majorHAnsi" w:hAnsiTheme="majorHAnsi"/>
                <w:sz w:val="12"/>
                <w:szCs w:val="16"/>
              </w:rPr>
              <w:t>Monate sein und müssen im Original</w:t>
            </w:r>
            <w:r>
              <w:rPr>
                <w:rFonts w:asciiTheme="majorHAnsi" w:hAnsiTheme="majorHAnsi"/>
                <w:sz w:val="12"/>
                <w:szCs w:val="16"/>
              </w:rPr>
              <w:t xml:space="preserve"> eingereicht werden</w:t>
            </w:r>
            <w:r w:rsidR="00C32838">
              <w:rPr>
                <w:rFonts w:asciiTheme="majorHAnsi" w:hAnsiTheme="majorHAnsi"/>
                <w:sz w:val="12"/>
                <w:szCs w:val="16"/>
              </w:rPr>
              <w:t>)</w:t>
            </w:r>
          </w:p>
        </w:tc>
      </w:tr>
      <w:tr w:rsidR="00DF51BF" w:rsidRPr="00DF51BF" w14:paraId="1593E1BD" w14:textId="77777777" w:rsidTr="00AC5D3E">
        <w:trPr>
          <w:trHeight w:val="340"/>
        </w:trPr>
        <w:tc>
          <w:tcPr>
            <w:tcW w:w="4536" w:type="dxa"/>
            <w:gridSpan w:val="8"/>
            <w:tcBorders>
              <w:top w:val="single" w:sz="18" w:space="0" w:color="auto"/>
              <w:bottom w:val="single" w:sz="2" w:space="0" w:color="auto"/>
            </w:tcBorders>
            <w:shd w:val="clear" w:color="auto" w:fill="00344F" w:themeFill="accent2"/>
            <w:vAlign w:val="bottom"/>
          </w:tcPr>
          <w:p w14:paraId="538F101A" w14:textId="77777777" w:rsidR="00DF51BF" w:rsidRPr="00DF51BF" w:rsidRDefault="00DF51BF" w:rsidP="00DF51BF">
            <w:pPr>
              <w:spacing w:line="240" w:lineRule="auto"/>
              <w:rPr>
                <w:rFonts w:asciiTheme="majorHAnsi" w:hAnsiTheme="majorHAnsi"/>
                <w:b/>
                <w:sz w:val="16"/>
                <w:szCs w:val="16"/>
              </w:rPr>
            </w:pPr>
            <w:r w:rsidRPr="00DF51BF">
              <w:rPr>
                <w:rFonts w:asciiTheme="majorHAnsi" w:hAnsiTheme="majorHAnsi"/>
                <w:b/>
                <w:sz w:val="16"/>
                <w:szCs w:val="16"/>
              </w:rPr>
              <w:t>Benötigte Unterlagen</w:t>
            </w:r>
          </w:p>
        </w:tc>
        <w:tc>
          <w:tcPr>
            <w:tcW w:w="4534" w:type="dxa"/>
            <w:gridSpan w:val="10"/>
            <w:tcBorders>
              <w:top w:val="single" w:sz="18" w:space="0" w:color="auto"/>
              <w:bottom w:val="single" w:sz="2" w:space="0" w:color="auto"/>
            </w:tcBorders>
            <w:shd w:val="clear" w:color="auto" w:fill="00344F" w:themeFill="accent2"/>
            <w:vAlign w:val="bottom"/>
          </w:tcPr>
          <w:p w14:paraId="32698804" w14:textId="77777777" w:rsidR="00DF51BF" w:rsidRPr="00DF51BF" w:rsidRDefault="00DF51BF" w:rsidP="00DF51BF">
            <w:pPr>
              <w:spacing w:line="240" w:lineRule="auto"/>
              <w:rPr>
                <w:rFonts w:asciiTheme="majorHAnsi" w:hAnsiTheme="majorHAnsi"/>
                <w:b/>
                <w:sz w:val="16"/>
                <w:szCs w:val="16"/>
              </w:rPr>
            </w:pPr>
            <w:r w:rsidRPr="00DF51BF">
              <w:rPr>
                <w:rFonts w:asciiTheme="majorHAnsi" w:hAnsiTheme="majorHAnsi"/>
                <w:b/>
                <w:sz w:val="16"/>
                <w:szCs w:val="16"/>
              </w:rPr>
              <w:t>für welche Person(en)</w:t>
            </w:r>
          </w:p>
        </w:tc>
      </w:tr>
      <w:tr w:rsidR="00DF51BF" w:rsidRPr="00304286" w14:paraId="0C2DDDAA" w14:textId="77777777" w:rsidTr="00EA56AF">
        <w:tc>
          <w:tcPr>
            <w:tcW w:w="4536" w:type="dxa"/>
            <w:gridSpan w:val="8"/>
            <w:tcBorders>
              <w:top w:val="single" w:sz="2" w:space="0" w:color="auto"/>
              <w:bottom w:val="single" w:sz="2" w:space="0" w:color="auto"/>
            </w:tcBorders>
            <w:shd w:val="clear" w:color="auto" w:fill="B1D1EB" w:themeFill="accent3"/>
            <w:tcMar>
              <w:top w:w="142" w:type="dxa"/>
            </w:tcMar>
          </w:tcPr>
          <w:p w14:paraId="0F6EAC5C" w14:textId="3F478063" w:rsidR="00DF51BF" w:rsidRPr="00304286" w:rsidRDefault="00DF51BF" w:rsidP="00963008">
            <w:pPr>
              <w:spacing w:line="240" w:lineRule="auto"/>
              <w:rPr>
                <w:rFonts w:asciiTheme="majorHAnsi" w:hAnsiTheme="majorHAnsi"/>
                <w:sz w:val="16"/>
                <w:szCs w:val="16"/>
              </w:rPr>
            </w:pPr>
            <w:r>
              <w:rPr>
                <w:rFonts w:asciiTheme="majorHAnsi" w:hAnsiTheme="majorHAnsi"/>
                <w:sz w:val="16"/>
                <w:szCs w:val="16"/>
              </w:rPr>
              <w:t>Personenstandsausweis</w:t>
            </w:r>
            <w:r w:rsidR="00963008">
              <w:rPr>
                <w:rFonts w:asciiTheme="majorHAnsi" w:hAnsiTheme="majorHAnsi"/>
                <w:sz w:val="16"/>
                <w:szCs w:val="16"/>
              </w:rPr>
              <w:t xml:space="preserve"> </w:t>
            </w:r>
            <w:r>
              <w:rPr>
                <w:rFonts w:asciiTheme="majorHAnsi" w:hAnsiTheme="majorHAnsi"/>
                <w:sz w:val="16"/>
                <w:szCs w:val="16"/>
              </w:rPr>
              <w:t xml:space="preserve">(bestellen beim Zivilstandsamt des </w:t>
            </w:r>
            <w:r w:rsidR="00963008" w:rsidRPr="00963008">
              <w:rPr>
                <w:rFonts w:asciiTheme="majorHAnsi" w:hAnsiTheme="majorHAnsi"/>
                <w:b/>
                <w:sz w:val="16"/>
                <w:szCs w:val="16"/>
              </w:rPr>
              <w:t>bisherigen</w:t>
            </w:r>
            <w:r w:rsidR="00963008">
              <w:rPr>
                <w:rFonts w:asciiTheme="majorHAnsi" w:hAnsiTheme="majorHAnsi"/>
                <w:sz w:val="16"/>
                <w:szCs w:val="16"/>
              </w:rPr>
              <w:t xml:space="preserve"> </w:t>
            </w:r>
            <w:r>
              <w:rPr>
                <w:rFonts w:asciiTheme="majorHAnsi" w:hAnsiTheme="majorHAnsi"/>
                <w:sz w:val="16"/>
                <w:szCs w:val="16"/>
              </w:rPr>
              <w:t>Heimatortes)</w:t>
            </w:r>
          </w:p>
        </w:tc>
        <w:tc>
          <w:tcPr>
            <w:tcW w:w="4534" w:type="dxa"/>
            <w:gridSpan w:val="10"/>
            <w:tcBorders>
              <w:top w:val="single" w:sz="2" w:space="0" w:color="auto"/>
              <w:bottom w:val="single" w:sz="2" w:space="0" w:color="auto"/>
            </w:tcBorders>
            <w:shd w:val="clear" w:color="auto" w:fill="B1D1EB" w:themeFill="accent3"/>
            <w:tcMar>
              <w:top w:w="142" w:type="dxa"/>
            </w:tcMar>
          </w:tcPr>
          <w:p w14:paraId="23D70D81" w14:textId="77777777" w:rsidR="00DF51BF" w:rsidRDefault="00DF51BF" w:rsidP="00DF51BF">
            <w:pPr>
              <w:spacing w:line="240" w:lineRule="auto"/>
              <w:rPr>
                <w:rFonts w:asciiTheme="majorHAnsi" w:hAnsiTheme="majorHAnsi"/>
                <w:sz w:val="16"/>
                <w:szCs w:val="16"/>
              </w:rPr>
            </w:pPr>
            <w:r>
              <w:rPr>
                <w:rFonts w:asciiTheme="majorHAnsi" w:hAnsiTheme="majorHAnsi"/>
                <w:sz w:val="16"/>
                <w:szCs w:val="16"/>
              </w:rPr>
              <w:t>Ledige/r Gesuchsteller/in</w:t>
            </w:r>
          </w:p>
        </w:tc>
      </w:tr>
      <w:tr w:rsidR="00DF51BF" w:rsidRPr="00304286" w14:paraId="4257295B" w14:textId="77777777" w:rsidTr="00EA56AF">
        <w:tc>
          <w:tcPr>
            <w:tcW w:w="4536" w:type="dxa"/>
            <w:gridSpan w:val="8"/>
            <w:tcBorders>
              <w:top w:val="single" w:sz="2" w:space="0" w:color="auto"/>
              <w:bottom w:val="single" w:sz="2" w:space="0" w:color="auto"/>
            </w:tcBorders>
            <w:shd w:val="clear" w:color="auto" w:fill="B1D1EB" w:themeFill="accent3"/>
            <w:tcMar>
              <w:top w:w="142" w:type="dxa"/>
            </w:tcMar>
          </w:tcPr>
          <w:p w14:paraId="745FEFDA" w14:textId="757E74D4" w:rsidR="00DF51BF" w:rsidRDefault="00DF51BF" w:rsidP="009F0FA7">
            <w:pPr>
              <w:spacing w:line="240" w:lineRule="auto"/>
              <w:rPr>
                <w:rFonts w:asciiTheme="majorHAnsi" w:hAnsiTheme="majorHAnsi"/>
                <w:sz w:val="16"/>
                <w:szCs w:val="16"/>
              </w:rPr>
            </w:pPr>
            <w:r>
              <w:rPr>
                <w:rFonts w:asciiTheme="majorHAnsi" w:hAnsiTheme="majorHAnsi"/>
                <w:sz w:val="16"/>
                <w:szCs w:val="16"/>
              </w:rPr>
              <w:t>Familienausweis/Partnerschaftsausweis</w:t>
            </w:r>
            <w:r w:rsidR="009F0FA7">
              <w:rPr>
                <w:rFonts w:asciiTheme="majorHAnsi" w:hAnsiTheme="majorHAnsi"/>
                <w:sz w:val="16"/>
                <w:szCs w:val="16"/>
              </w:rPr>
              <w:t xml:space="preserve"> </w:t>
            </w:r>
            <w:r>
              <w:rPr>
                <w:rFonts w:asciiTheme="majorHAnsi" w:hAnsiTheme="majorHAnsi"/>
                <w:sz w:val="16"/>
                <w:szCs w:val="16"/>
              </w:rPr>
              <w:t xml:space="preserve">(bestellen beim </w:t>
            </w:r>
            <w:r w:rsidR="009F0FA7">
              <w:rPr>
                <w:rFonts w:asciiTheme="majorHAnsi" w:hAnsiTheme="majorHAnsi"/>
                <w:sz w:val="16"/>
                <w:szCs w:val="16"/>
              </w:rPr>
              <w:br/>
            </w:r>
            <w:r>
              <w:rPr>
                <w:rFonts w:asciiTheme="majorHAnsi" w:hAnsiTheme="majorHAnsi"/>
                <w:sz w:val="16"/>
                <w:szCs w:val="16"/>
              </w:rPr>
              <w:t xml:space="preserve">Zivilstandsamt des </w:t>
            </w:r>
            <w:r w:rsidR="009F0FA7" w:rsidRPr="009F0FA7">
              <w:rPr>
                <w:rFonts w:asciiTheme="majorHAnsi" w:hAnsiTheme="majorHAnsi"/>
                <w:b/>
                <w:sz w:val="16"/>
                <w:szCs w:val="16"/>
              </w:rPr>
              <w:t>bisherigen</w:t>
            </w:r>
            <w:r w:rsidR="009F0FA7">
              <w:rPr>
                <w:rFonts w:asciiTheme="majorHAnsi" w:hAnsiTheme="majorHAnsi"/>
                <w:sz w:val="16"/>
                <w:szCs w:val="16"/>
              </w:rPr>
              <w:t xml:space="preserve"> </w:t>
            </w:r>
            <w:r>
              <w:rPr>
                <w:rFonts w:asciiTheme="majorHAnsi" w:hAnsiTheme="majorHAnsi"/>
                <w:sz w:val="16"/>
                <w:szCs w:val="16"/>
              </w:rPr>
              <w:t>Heimatortes)</w:t>
            </w:r>
          </w:p>
        </w:tc>
        <w:tc>
          <w:tcPr>
            <w:tcW w:w="4534" w:type="dxa"/>
            <w:gridSpan w:val="10"/>
            <w:tcBorders>
              <w:top w:val="single" w:sz="2" w:space="0" w:color="auto"/>
              <w:bottom w:val="single" w:sz="2" w:space="0" w:color="auto"/>
            </w:tcBorders>
            <w:shd w:val="clear" w:color="auto" w:fill="B1D1EB" w:themeFill="accent3"/>
            <w:tcMar>
              <w:top w:w="142" w:type="dxa"/>
            </w:tcMar>
          </w:tcPr>
          <w:p w14:paraId="1F8166F3" w14:textId="77777777" w:rsidR="00DF51BF" w:rsidRDefault="00DF51BF" w:rsidP="00DF51BF">
            <w:pPr>
              <w:spacing w:line="240" w:lineRule="auto"/>
              <w:rPr>
                <w:rFonts w:asciiTheme="majorHAnsi" w:hAnsiTheme="majorHAnsi"/>
                <w:sz w:val="16"/>
                <w:szCs w:val="16"/>
              </w:rPr>
            </w:pPr>
            <w:r>
              <w:rPr>
                <w:rFonts w:asciiTheme="majorHAnsi" w:hAnsiTheme="majorHAnsi"/>
                <w:sz w:val="16"/>
                <w:szCs w:val="16"/>
              </w:rPr>
              <w:t>Verheiratete/r, verwitwete/r, geschiedene/r, in eingetragener oder in aufgelöster Partnerschaft lebende/r Gesuchsteller/in</w:t>
            </w:r>
          </w:p>
        </w:tc>
      </w:tr>
      <w:tr w:rsidR="00DF51BF" w:rsidRPr="00304286" w14:paraId="7D96D5BF" w14:textId="77777777" w:rsidTr="00EA56AF">
        <w:tc>
          <w:tcPr>
            <w:tcW w:w="4536" w:type="dxa"/>
            <w:gridSpan w:val="8"/>
            <w:tcBorders>
              <w:top w:val="single" w:sz="2" w:space="0" w:color="auto"/>
              <w:bottom w:val="single" w:sz="2" w:space="0" w:color="auto"/>
            </w:tcBorders>
            <w:shd w:val="clear" w:color="auto" w:fill="B1D1EB" w:themeFill="accent3"/>
            <w:tcMar>
              <w:top w:w="142" w:type="dxa"/>
            </w:tcMar>
          </w:tcPr>
          <w:p w14:paraId="24DA60ED" w14:textId="77777777" w:rsidR="00DF51BF" w:rsidRDefault="00DF51BF" w:rsidP="00DF51BF">
            <w:pPr>
              <w:spacing w:line="240" w:lineRule="auto"/>
              <w:rPr>
                <w:rFonts w:asciiTheme="majorHAnsi" w:hAnsiTheme="majorHAnsi"/>
                <w:sz w:val="16"/>
                <w:szCs w:val="16"/>
              </w:rPr>
            </w:pPr>
            <w:r>
              <w:rPr>
                <w:rFonts w:asciiTheme="majorHAnsi" w:hAnsiTheme="majorHAnsi"/>
                <w:sz w:val="16"/>
                <w:szCs w:val="16"/>
              </w:rPr>
              <w:t>Auszug aus dem Schweizerischen Strafregister (bestellen am Postschalter oder unter www.strafregister.admin.ch)</w:t>
            </w:r>
          </w:p>
        </w:tc>
        <w:tc>
          <w:tcPr>
            <w:tcW w:w="4534" w:type="dxa"/>
            <w:gridSpan w:val="10"/>
            <w:tcBorders>
              <w:top w:val="single" w:sz="2" w:space="0" w:color="auto"/>
              <w:bottom w:val="single" w:sz="2" w:space="0" w:color="auto"/>
            </w:tcBorders>
            <w:shd w:val="clear" w:color="auto" w:fill="B1D1EB" w:themeFill="accent3"/>
            <w:tcMar>
              <w:top w:w="142" w:type="dxa"/>
            </w:tcMar>
          </w:tcPr>
          <w:p w14:paraId="789EC274" w14:textId="1507F52E" w:rsidR="00DF51BF" w:rsidRDefault="00DF51BF" w:rsidP="00422AAA">
            <w:pPr>
              <w:spacing w:line="240" w:lineRule="auto"/>
              <w:rPr>
                <w:rFonts w:asciiTheme="majorHAnsi" w:hAnsiTheme="majorHAnsi"/>
                <w:sz w:val="16"/>
                <w:szCs w:val="16"/>
              </w:rPr>
            </w:pPr>
            <w:r>
              <w:rPr>
                <w:rFonts w:asciiTheme="majorHAnsi" w:hAnsiTheme="majorHAnsi"/>
                <w:sz w:val="16"/>
                <w:szCs w:val="16"/>
              </w:rPr>
              <w:t>Gesuchsteller/in</w:t>
            </w:r>
            <w:r w:rsidR="00B7358E">
              <w:rPr>
                <w:rFonts w:asciiTheme="majorHAnsi" w:hAnsiTheme="majorHAnsi"/>
                <w:sz w:val="16"/>
                <w:szCs w:val="16"/>
              </w:rPr>
              <w:t xml:space="preserve"> ab 18 Jahren</w:t>
            </w:r>
            <w:r w:rsidR="00333211">
              <w:rPr>
                <w:rFonts w:asciiTheme="majorHAnsi" w:hAnsiTheme="majorHAnsi"/>
                <w:sz w:val="16"/>
                <w:szCs w:val="16"/>
              </w:rPr>
              <w:t xml:space="preserve">, </w:t>
            </w:r>
            <w:r w:rsidR="00B7358E">
              <w:rPr>
                <w:rFonts w:asciiTheme="majorHAnsi" w:hAnsiTheme="majorHAnsi"/>
                <w:sz w:val="16"/>
                <w:szCs w:val="16"/>
              </w:rPr>
              <w:br/>
            </w:r>
            <w:r w:rsidR="00333211">
              <w:rPr>
                <w:rFonts w:asciiTheme="majorHAnsi" w:hAnsiTheme="majorHAnsi"/>
                <w:sz w:val="16"/>
                <w:szCs w:val="16"/>
              </w:rPr>
              <w:t>e</w:t>
            </w:r>
            <w:r>
              <w:rPr>
                <w:rFonts w:asciiTheme="majorHAnsi" w:hAnsiTheme="majorHAnsi"/>
                <w:sz w:val="16"/>
                <w:szCs w:val="16"/>
              </w:rPr>
              <w:t>inbezogener Ehegatte/PartnerIn</w:t>
            </w:r>
          </w:p>
        </w:tc>
      </w:tr>
      <w:tr w:rsidR="00DF51BF" w:rsidRPr="00304286" w14:paraId="7C6E4C29" w14:textId="77777777" w:rsidTr="00EA56AF">
        <w:tc>
          <w:tcPr>
            <w:tcW w:w="4536" w:type="dxa"/>
            <w:gridSpan w:val="8"/>
            <w:tcBorders>
              <w:top w:val="single" w:sz="2" w:space="0" w:color="auto"/>
              <w:bottom w:val="single" w:sz="2" w:space="0" w:color="auto"/>
            </w:tcBorders>
            <w:shd w:val="clear" w:color="auto" w:fill="B1D1EB" w:themeFill="accent3"/>
            <w:tcMar>
              <w:top w:w="142" w:type="dxa"/>
            </w:tcMar>
          </w:tcPr>
          <w:p w14:paraId="1E92F919" w14:textId="77777777" w:rsidR="00DF51BF" w:rsidRDefault="00DF51BF" w:rsidP="00DF51BF">
            <w:pPr>
              <w:spacing w:line="240" w:lineRule="auto"/>
              <w:rPr>
                <w:rFonts w:asciiTheme="majorHAnsi" w:hAnsiTheme="majorHAnsi"/>
                <w:sz w:val="16"/>
                <w:szCs w:val="16"/>
              </w:rPr>
            </w:pPr>
            <w:r>
              <w:rPr>
                <w:rFonts w:asciiTheme="majorHAnsi" w:hAnsiTheme="majorHAnsi"/>
                <w:sz w:val="16"/>
                <w:szCs w:val="16"/>
              </w:rPr>
              <w:t xml:space="preserve">Auszug aus dem Betreibungsregister für die letzten 5 Jahre (bestellen beim zuständigen Betreibungs-amt oder online </w:t>
            </w:r>
            <w:r w:rsidR="00D62A3B">
              <w:rPr>
                <w:rFonts w:asciiTheme="majorHAnsi" w:hAnsiTheme="majorHAnsi"/>
                <w:sz w:val="16"/>
                <w:szCs w:val="16"/>
              </w:rPr>
              <w:br/>
            </w:r>
            <w:r>
              <w:rPr>
                <w:rFonts w:asciiTheme="majorHAnsi" w:hAnsiTheme="majorHAnsi"/>
                <w:sz w:val="16"/>
                <w:szCs w:val="16"/>
              </w:rPr>
              <w:t>unter www.betreibungsschalter.ch)</w:t>
            </w:r>
          </w:p>
        </w:tc>
        <w:tc>
          <w:tcPr>
            <w:tcW w:w="4534" w:type="dxa"/>
            <w:gridSpan w:val="10"/>
            <w:tcBorders>
              <w:top w:val="single" w:sz="2" w:space="0" w:color="auto"/>
              <w:bottom w:val="single" w:sz="2" w:space="0" w:color="auto"/>
            </w:tcBorders>
            <w:shd w:val="clear" w:color="auto" w:fill="B1D1EB" w:themeFill="accent3"/>
            <w:tcMar>
              <w:top w:w="142" w:type="dxa"/>
            </w:tcMar>
          </w:tcPr>
          <w:p w14:paraId="076AFF8A" w14:textId="77777777" w:rsidR="00DF51BF" w:rsidRDefault="00DF51BF" w:rsidP="00DF51BF">
            <w:pPr>
              <w:spacing w:line="240" w:lineRule="auto"/>
              <w:rPr>
                <w:rFonts w:asciiTheme="majorHAnsi" w:hAnsiTheme="majorHAnsi"/>
                <w:sz w:val="16"/>
                <w:szCs w:val="16"/>
              </w:rPr>
            </w:pPr>
            <w:r>
              <w:rPr>
                <w:rFonts w:asciiTheme="majorHAnsi" w:hAnsiTheme="majorHAnsi"/>
                <w:sz w:val="16"/>
                <w:szCs w:val="16"/>
              </w:rPr>
              <w:t>Gesuchsteller/in (Minderjährige Kinder: Betreibungsauszüge der Eltern bzw. des sorgeberechtigten Elternteils)</w:t>
            </w:r>
          </w:p>
          <w:p w14:paraId="2EDA013D" w14:textId="77777777" w:rsidR="00DF51BF" w:rsidRDefault="00DF51BF" w:rsidP="00DF51BF">
            <w:pPr>
              <w:spacing w:line="240" w:lineRule="auto"/>
              <w:rPr>
                <w:rFonts w:asciiTheme="majorHAnsi" w:hAnsiTheme="majorHAnsi"/>
                <w:sz w:val="16"/>
                <w:szCs w:val="16"/>
              </w:rPr>
            </w:pPr>
            <w:r>
              <w:rPr>
                <w:rFonts w:asciiTheme="majorHAnsi" w:hAnsiTheme="majorHAnsi"/>
                <w:sz w:val="16"/>
                <w:szCs w:val="16"/>
              </w:rPr>
              <w:t>Ehegatte/PartnerIn (auch wenn nicht im Gesuch einbezogen)</w:t>
            </w:r>
          </w:p>
        </w:tc>
      </w:tr>
      <w:tr w:rsidR="00DF51BF" w:rsidRPr="00304286" w14:paraId="6F66FA73" w14:textId="77777777" w:rsidTr="00EA56AF">
        <w:tc>
          <w:tcPr>
            <w:tcW w:w="4536" w:type="dxa"/>
            <w:gridSpan w:val="8"/>
            <w:tcBorders>
              <w:top w:val="single" w:sz="2" w:space="0" w:color="auto"/>
              <w:bottom w:val="single" w:sz="2" w:space="0" w:color="auto"/>
            </w:tcBorders>
            <w:shd w:val="clear" w:color="auto" w:fill="B1D1EB" w:themeFill="accent3"/>
            <w:tcMar>
              <w:top w:w="142" w:type="dxa"/>
            </w:tcMar>
          </w:tcPr>
          <w:p w14:paraId="2E6CBA48" w14:textId="77777777" w:rsidR="00DF51BF" w:rsidRDefault="00DF51BF" w:rsidP="00DF51BF">
            <w:pPr>
              <w:spacing w:line="240" w:lineRule="auto"/>
              <w:rPr>
                <w:rFonts w:asciiTheme="majorHAnsi" w:hAnsiTheme="majorHAnsi"/>
                <w:sz w:val="16"/>
                <w:szCs w:val="16"/>
              </w:rPr>
            </w:pPr>
            <w:r>
              <w:rPr>
                <w:rFonts w:asciiTheme="majorHAnsi" w:hAnsiTheme="majorHAnsi"/>
                <w:sz w:val="16"/>
                <w:szCs w:val="16"/>
              </w:rPr>
              <w:t>Nachweis des Besitzes der elterlichen Sorge bei Vaterschaftsfeststellungen, Anerkennungen oder Adoption</w:t>
            </w:r>
          </w:p>
        </w:tc>
        <w:tc>
          <w:tcPr>
            <w:tcW w:w="4534" w:type="dxa"/>
            <w:gridSpan w:val="10"/>
            <w:tcBorders>
              <w:top w:val="single" w:sz="2" w:space="0" w:color="auto"/>
              <w:bottom w:val="single" w:sz="2" w:space="0" w:color="auto"/>
            </w:tcBorders>
            <w:shd w:val="clear" w:color="auto" w:fill="B1D1EB" w:themeFill="accent3"/>
            <w:tcMar>
              <w:top w:w="142" w:type="dxa"/>
            </w:tcMar>
          </w:tcPr>
          <w:p w14:paraId="1C331986" w14:textId="77777777" w:rsidR="00DF51BF" w:rsidRDefault="00DF51BF" w:rsidP="00DF51BF">
            <w:pPr>
              <w:spacing w:line="240" w:lineRule="auto"/>
              <w:rPr>
                <w:rFonts w:asciiTheme="majorHAnsi" w:hAnsiTheme="majorHAnsi"/>
                <w:sz w:val="16"/>
                <w:szCs w:val="16"/>
              </w:rPr>
            </w:pPr>
            <w:r>
              <w:rPr>
                <w:rFonts w:asciiTheme="majorHAnsi" w:hAnsiTheme="majorHAnsi"/>
                <w:sz w:val="16"/>
                <w:szCs w:val="16"/>
              </w:rPr>
              <w:t>Gesuchsteller/in bei Miteinbezug von Minderjährigen</w:t>
            </w:r>
          </w:p>
        </w:tc>
      </w:tr>
      <w:tr w:rsidR="00DF51BF" w:rsidRPr="00304286" w14:paraId="11802C89" w14:textId="77777777" w:rsidTr="00EA56AF">
        <w:tc>
          <w:tcPr>
            <w:tcW w:w="4536" w:type="dxa"/>
            <w:gridSpan w:val="8"/>
            <w:tcBorders>
              <w:top w:val="single" w:sz="2" w:space="0" w:color="auto"/>
              <w:bottom w:val="single" w:sz="2" w:space="0" w:color="auto"/>
            </w:tcBorders>
            <w:shd w:val="clear" w:color="auto" w:fill="B1D1EB" w:themeFill="accent3"/>
            <w:tcMar>
              <w:top w:w="142" w:type="dxa"/>
            </w:tcMar>
          </w:tcPr>
          <w:p w14:paraId="5CA306A3" w14:textId="77777777" w:rsidR="00DF51BF" w:rsidRDefault="00DF51BF" w:rsidP="00DF51BF">
            <w:pPr>
              <w:spacing w:line="240" w:lineRule="auto"/>
              <w:rPr>
                <w:rFonts w:asciiTheme="majorHAnsi" w:hAnsiTheme="majorHAnsi"/>
                <w:sz w:val="16"/>
                <w:szCs w:val="16"/>
              </w:rPr>
            </w:pPr>
            <w:r>
              <w:rPr>
                <w:rFonts w:asciiTheme="majorHAnsi" w:hAnsiTheme="majorHAnsi"/>
                <w:sz w:val="16"/>
                <w:szCs w:val="16"/>
              </w:rPr>
              <w:t xml:space="preserve">Schriftliche Zustimmung der KESB </w:t>
            </w:r>
          </w:p>
        </w:tc>
        <w:tc>
          <w:tcPr>
            <w:tcW w:w="4534" w:type="dxa"/>
            <w:gridSpan w:val="10"/>
            <w:tcBorders>
              <w:top w:val="single" w:sz="2" w:space="0" w:color="auto"/>
              <w:bottom w:val="single" w:sz="2" w:space="0" w:color="auto"/>
            </w:tcBorders>
            <w:shd w:val="clear" w:color="auto" w:fill="B1D1EB" w:themeFill="accent3"/>
            <w:tcMar>
              <w:top w:w="142" w:type="dxa"/>
            </w:tcMar>
          </w:tcPr>
          <w:p w14:paraId="7542749A" w14:textId="77777777" w:rsidR="00DF51BF" w:rsidRDefault="00DF51BF" w:rsidP="00DF51BF">
            <w:pPr>
              <w:spacing w:line="240" w:lineRule="auto"/>
              <w:rPr>
                <w:rFonts w:asciiTheme="majorHAnsi" w:hAnsiTheme="majorHAnsi"/>
                <w:sz w:val="16"/>
                <w:szCs w:val="16"/>
              </w:rPr>
            </w:pPr>
            <w:r>
              <w:rPr>
                <w:rFonts w:asciiTheme="majorHAnsi" w:hAnsiTheme="majorHAnsi"/>
                <w:sz w:val="16"/>
                <w:szCs w:val="16"/>
              </w:rPr>
              <w:t>Unter umfassender Beistandschaft stehende/r Gesuchsteller/in</w:t>
            </w:r>
          </w:p>
        </w:tc>
      </w:tr>
    </w:tbl>
    <w:p w14:paraId="7D394F85" w14:textId="3A4BA2EE" w:rsidR="00C52B04" w:rsidRDefault="00C52B04" w:rsidP="00132E85">
      <w:pPr>
        <w:spacing w:line="240" w:lineRule="auto"/>
        <w:rPr>
          <w:sz w:val="2"/>
          <w:szCs w:val="2"/>
        </w:rPr>
      </w:pPr>
    </w:p>
    <w:p w14:paraId="1AAC93A9" w14:textId="77777777" w:rsidR="00F62CB0" w:rsidRPr="00132E85" w:rsidRDefault="00F62CB0" w:rsidP="00132E85">
      <w:pPr>
        <w:spacing w:line="240" w:lineRule="auto"/>
        <w:rPr>
          <w:sz w:val="2"/>
          <w:szCs w:val="2"/>
        </w:rPr>
      </w:pPr>
    </w:p>
    <w:tbl>
      <w:tblPr>
        <w:tblStyle w:val="Tabellenraster"/>
        <w:tblW w:w="0" w:type="auto"/>
        <w:tblCellMar>
          <w:left w:w="28" w:type="dxa"/>
          <w:bottom w:w="28" w:type="dxa"/>
          <w:right w:w="28" w:type="dxa"/>
        </w:tblCellMar>
        <w:tblLook w:val="04A0" w:firstRow="1" w:lastRow="0" w:firstColumn="1" w:lastColumn="0" w:noHBand="0" w:noVBand="1"/>
      </w:tblPr>
      <w:tblGrid>
        <w:gridCol w:w="9070"/>
      </w:tblGrid>
      <w:tr w:rsidR="00C52B04" w:rsidRPr="00304286" w14:paraId="24FCC945" w14:textId="77777777" w:rsidTr="00C52B04">
        <w:tc>
          <w:tcPr>
            <w:tcW w:w="9070" w:type="dxa"/>
            <w:tcBorders>
              <w:bottom w:val="single" w:sz="18" w:space="0" w:color="auto"/>
            </w:tcBorders>
            <w:tcMar>
              <w:top w:w="142" w:type="dxa"/>
            </w:tcMar>
            <w:vAlign w:val="bottom"/>
          </w:tcPr>
          <w:p w14:paraId="69A97510" w14:textId="77777777" w:rsidR="00C52B04" w:rsidRPr="00304286" w:rsidRDefault="00C52B04" w:rsidP="00C52B04">
            <w:pPr>
              <w:tabs>
                <w:tab w:val="right" w:pos="9010"/>
              </w:tabs>
              <w:spacing w:line="240" w:lineRule="auto"/>
              <w:rPr>
                <w:rFonts w:asciiTheme="majorHAnsi" w:hAnsiTheme="majorHAnsi"/>
                <w:b/>
                <w:sz w:val="16"/>
                <w:szCs w:val="16"/>
              </w:rPr>
            </w:pPr>
            <w:r>
              <w:rPr>
                <w:rFonts w:asciiTheme="majorHAnsi" w:hAnsiTheme="majorHAnsi"/>
                <w:b/>
                <w:sz w:val="16"/>
                <w:szCs w:val="16"/>
              </w:rPr>
              <w:t>ERTEILUNG VOLLMACHT</w:t>
            </w:r>
          </w:p>
        </w:tc>
      </w:tr>
      <w:tr w:rsidR="00C52B04" w:rsidRPr="00304286" w14:paraId="1A1EDA52" w14:textId="77777777" w:rsidTr="00C52B04">
        <w:tc>
          <w:tcPr>
            <w:tcW w:w="9070" w:type="dxa"/>
            <w:tcBorders>
              <w:top w:val="single" w:sz="18" w:space="0" w:color="auto"/>
            </w:tcBorders>
            <w:shd w:val="clear" w:color="auto" w:fill="auto"/>
            <w:tcMar>
              <w:top w:w="142" w:type="dxa"/>
            </w:tcMar>
          </w:tcPr>
          <w:p w14:paraId="10C22978" w14:textId="77777777" w:rsidR="00C52B04" w:rsidRDefault="00C52B04" w:rsidP="00132E85">
            <w:pPr>
              <w:spacing w:after="120" w:line="240" w:lineRule="auto"/>
              <w:jc w:val="both"/>
              <w:rPr>
                <w:sz w:val="16"/>
              </w:rPr>
            </w:pPr>
            <w:r>
              <w:rPr>
                <w:sz w:val="16"/>
              </w:rPr>
              <w:t xml:space="preserve">Die Unterzeichnenden </w:t>
            </w:r>
            <w:r>
              <w:rPr>
                <w:b/>
                <w:sz w:val="16"/>
              </w:rPr>
              <w:t>ermächtigen die Einbürgerungsorgane</w:t>
            </w:r>
            <w:r w:rsidR="00556077">
              <w:rPr>
                <w:b/>
                <w:sz w:val="16"/>
              </w:rPr>
              <w:t xml:space="preserve"> </w:t>
            </w:r>
            <w:r w:rsidR="00556077" w:rsidRPr="00C32838">
              <w:rPr>
                <w:b/>
                <w:sz w:val="16"/>
              </w:rPr>
              <w:t>der Bürgergemeinde und des Kantons Graubünden</w:t>
            </w:r>
            <w:r>
              <w:rPr>
                <w:sz w:val="16"/>
              </w:rPr>
              <w:t xml:space="preserve">, alle Erhebungen zu treffen, die für die Beurteilung der Einbürgerungsvoraussetzungen nötig sind und dabei insbesondere bei Arbeitgebern, Referenzpersonen, Strafjustizbehörden, eidgenössischen, kantonalen und kommunalen Polizeistellen, Betreibungs- und Konkursbehörden, Lehrpersonen und Schulbehörden sowie bei Sozial- und Steuerbehörden Auskünfte oder Dokumente einzuholen, wobei die Einholung der konkreten Steuerfaktoren explizit ausgenommen wird. Gleichzeitig ermächtigen sie diese sowie Privatpersonen, den Einbürgerungsorganen auf Befragen oder aus eigenem Antrieb Angaben zu machen, die für die Beurteilung der Einbürgerungsvoraussetzungen notwendig sind. Mit dieser Vollmacht wird den Einbürgerungsorganen </w:t>
            </w:r>
            <w:r w:rsidR="00556077" w:rsidRPr="00C32838">
              <w:rPr>
                <w:sz w:val="16"/>
              </w:rPr>
              <w:t>der Bürgergemeinde</w:t>
            </w:r>
            <w:r w:rsidR="00556077">
              <w:rPr>
                <w:sz w:val="16"/>
              </w:rPr>
              <w:t xml:space="preserve"> </w:t>
            </w:r>
            <w:r>
              <w:rPr>
                <w:sz w:val="16"/>
              </w:rPr>
              <w:t>auch das Recht eingeräumt, beim zuständigen Zivilstandsamt selbständig diejenigen Zivilstandsdokumente zu beziehen, die gemäss kantonaler Gesetzgebung mit dem Gesuch einzureichen sind.</w:t>
            </w:r>
          </w:p>
          <w:p w14:paraId="174701DB" w14:textId="5473DF73" w:rsidR="00120147" w:rsidRPr="00C32838" w:rsidRDefault="00120147" w:rsidP="00333211">
            <w:pPr>
              <w:spacing w:line="240" w:lineRule="auto"/>
              <w:jc w:val="both"/>
              <w:rPr>
                <w:sz w:val="16"/>
              </w:rPr>
            </w:pPr>
            <w:r w:rsidRPr="002B6621">
              <w:rPr>
                <w:sz w:val="16"/>
              </w:rPr>
              <w:t>Die Unterzeichnenden nehmen zur Kenntnis, dass währen</w:t>
            </w:r>
            <w:r w:rsidR="00333211" w:rsidRPr="002B6621">
              <w:rPr>
                <w:sz w:val="16"/>
              </w:rPr>
              <w:t>d</w:t>
            </w:r>
            <w:r w:rsidRPr="002B6621">
              <w:rPr>
                <w:sz w:val="16"/>
              </w:rPr>
              <w:t xml:space="preserve"> des Einbürgerungsverfahrens eintretende Änderungen im Personen- und Familienstand, Geburten und Todesfälle in der Familie, Änderungen in der Adresse sowie solche, welche Auswirkungen auf den Gesuchsausgang haben können (z.B. Betreibungen), zu melden sind.</w:t>
            </w:r>
          </w:p>
        </w:tc>
      </w:tr>
      <w:tr w:rsidR="00C32838" w:rsidRPr="00BB6A81" w14:paraId="5D68720E" w14:textId="77777777" w:rsidTr="00C94519">
        <w:trPr>
          <w:trHeight w:val="454"/>
        </w:trPr>
        <w:tc>
          <w:tcPr>
            <w:tcW w:w="9070" w:type="dxa"/>
            <w:vAlign w:val="bottom"/>
          </w:tcPr>
          <w:p w14:paraId="47D1F9C9" w14:textId="77777777" w:rsidR="00C32838" w:rsidRPr="00BB6A81" w:rsidRDefault="00C32838" w:rsidP="00C94519">
            <w:pPr>
              <w:spacing w:line="240" w:lineRule="auto"/>
              <w:rPr>
                <w:rFonts w:asciiTheme="majorHAnsi" w:hAnsiTheme="majorHAnsi"/>
                <w:sz w:val="20"/>
                <w:szCs w:val="20"/>
              </w:rPr>
            </w:pPr>
          </w:p>
        </w:tc>
      </w:tr>
      <w:tr w:rsidR="00C32838" w:rsidRPr="00304286" w14:paraId="2879647D" w14:textId="77777777" w:rsidTr="00C94519">
        <w:tc>
          <w:tcPr>
            <w:tcW w:w="9070" w:type="dxa"/>
            <w:tcBorders>
              <w:bottom w:val="single" w:sz="18" w:space="0" w:color="auto"/>
            </w:tcBorders>
            <w:tcMar>
              <w:top w:w="142" w:type="dxa"/>
            </w:tcMar>
            <w:vAlign w:val="bottom"/>
          </w:tcPr>
          <w:p w14:paraId="0AEC5B5B" w14:textId="70E6AAB7" w:rsidR="00C32838" w:rsidRPr="00304286" w:rsidRDefault="00C32838" w:rsidP="00C94519">
            <w:pPr>
              <w:tabs>
                <w:tab w:val="right" w:pos="9010"/>
              </w:tabs>
              <w:spacing w:line="240" w:lineRule="auto"/>
              <w:rPr>
                <w:rFonts w:asciiTheme="majorHAnsi" w:hAnsiTheme="majorHAnsi"/>
                <w:b/>
                <w:sz w:val="16"/>
                <w:szCs w:val="16"/>
              </w:rPr>
            </w:pPr>
            <w:r>
              <w:rPr>
                <w:rFonts w:asciiTheme="majorHAnsi" w:hAnsiTheme="majorHAnsi"/>
                <w:b/>
                <w:sz w:val="16"/>
                <w:szCs w:val="16"/>
              </w:rPr>
              <w:t xml:space="preserve">HINWEIS BISHERIGE GEMEINDEBÜRGERRECHTE </w:t>
            </w:r>
          </w:p>
        </w:tc>
      </w:tr>
      <w:tr w:rsidR="00C32838" w:rsidRPr="00304286" w14:paraId="3CDF53B9" w14:textId="77777777" w:rsidTr="00C94519">
        <w:tc>
          <w:tcPr>
            <w:tcW w:w="9070" w:type="dxa"/>
            <w:tcBorders>
              <w:top w:val="single" w:sz="18" w:space="0" w:color="auto"/>
            </w:tcBorders>
            <w:shd w:val="clear" w:color="auto" w:fill="auto"/>
            <w:tcMar>
              <w:top w:w="142" w:type="dxa"/>
            </w:tcMar>
            <w:vAlign w:val="bottom"/>
          </w:tcPr>
          <w:p w14:paraId="7337C076" w14:textId="6E5DE749" w:rsidR="00C32838" w:rsidRPr="00C32838" w:rsidRDefault="00C32838" w:rsidP="00C32838">
            <w:pPr>
              <w:spacing w:line="240" w:lineRule="auto"/>
              <w:jc w:val="both"/>
              <w:rPr>
                <w:sz w:val="16"/>
              </w:rPr>
            </w:pPr>
            <w:r>
              <w:rPr>
                <w:sz w:val="16"/>
              </w:rPr>
              <w:t>Informationen betreffend den allfälligen Verlust des bisherigen Bürgerrechts/der bisherigen Bürgerrechte sind durch die Unterzeichnenden bei den jeweiligen Behörden des Heimatkantons/der Heimatkantone einzuholen.</w:t>
            </w:r>
          </w:p>
        </w:tc>
      </w:tr>
      <w:tr w:rsidR="00C52B04" w:rsidRPr="00BB6A81" w14:paraId="18571034" w14:textId="77777777" w:rsidTr="00C52B04">
        <w:trPr>
          <w:trHeight w:val="454"/>
        </w:trPr>
        <w:tc>
          <w:tcPr>
            <w:tcW w:w="9070" w:type="dxa"/>
            <w:vAlign w:val="bottom"/>
          </w:tcPr>
          <w:p w14:paraId="2CAA3243" w14:textId="77777777" w:rsidR="00C52B04" w:rsidRPr="00BB6A81" w:rsidRDefault="00C52B04" w:rsidP="00EA56AF">
            <w:pPr>
              <w:spacing w:line="240" w:lineRule="auto"/>
              <w:rPr>
                <w:rFonts w:asciiTheme="majorHAnsi" w:hAnsiTheme="majorHAnsi"/>
                <w:sz w:val="20"/>
                <w:szCs w:val="20"/>
              </w:rPr>
            </w:pPr>
          </w:p>
        </w:tc>
      </w:tr>
      <w:tr w:rsidR="00C52B04" w:rsidRPr="00304286" w14:paraId="5365D00A" w14:textId="77777777" w:rsidTr="00DF68DF">
        <w:tc>
          <w:tcPr>
            <w:tcW w:w="9070" w:type="dxa"/>
            <w:tcBorders>
              <w:bottom w:val="single" w:sz="18" w:space="0" w:color="auto"/>
            </w:tcBorders>
            <w:tcMar>
              <w:top w:w="142" w:type="dxa"/>
            </w:tcMar>
            <w:vAlign w:val="bottom"/>
          </w:tcPr>
          <w:p w14:paraId="5F1568E4" w14:textId="77777777" w:rsidR="00C52B04" w:rsidRPr="00304286" w:rsidRDefault="00C52B04" w:rsidP="00C52B04">
            <w:pPr>
              <w:tabs>
                <w:tab w:val="right" w:pos="9010"/>
              </w:tabs>
              <w:spacing w:line="240" w:lineRule="auto"/>
              <w:rPr>
                <w:rFonts w:asciiTheme="majorHAnsi" w:hAnsiTheme="majorHAnsi"/>
                <w:b/>
                <w:sz w:val="16"/>
                <w:szCs w:val="16"/>
              </w:rPr>
            </w:pPr>
            <w:r>
              <w:rPr>
                <w:rFonts w:asciiTheme="majorHAnsi" w:hAnsiTheme="majorHAnsi"/>
                <w:b/>
                <w:sz w:val="16"/>
                <w:szCs w:val="16"/>
              </w:rPr>
              <w:t>ERKLÄRUNG BETREFFEND BEACHTEN DER RECHTSORDNUNG</w:t>
            </w:r>
            <w:r w:rsidR="00556077">
              <w:rPr>
                <w:rFonts w:asciiTheme="majorHAnsi" w:hAnsiTheme="majorHAnsi"/>
                <w:b/>
                <w:sz w:val="16"/>
                <w:szCs w:val="16"/>
              </w:rPr>
              <w:t xml:space="preserve"> </w:t>
            </w:r>
          </w:p>
        </w:tc>
      </w:tr>
      <w:tr w:rsidR="00C52B04" w:rsidRPr="00304286" w14:paraId="463C78EA" w14:textId="77777777" w:rsidTr="00DF68DF">
        <w:tc>
          <w:tcPr>
            <w:tcW w:w="9070" w:type="dxa"/>
            <w:tcBorders>
              <w:top w:val="single" w:sz="18" w:space="0" w:color="auto"/>
            </w:tcBorders>
            <w:shd w:val="clear" w:color="auto" w:fill="auto"/>
            <w:tcMar>
              <w:top w:w="142" w:type="dxa"/>
            </w:tcMar>
            <w:vAlign w:val="bottom"/>
          </w:tcPr>
          <w:p w14:paraId="65D21B37" w14:textId="5A05575C" w:rsidR="00BA5290" w:rsidRPr="00C32838" w:rsidRDefault="00C52B04" w:rsidP="00C32838">
            <w:pPr>
              <w:spacing w:after="120" w:line="240" w:lineRule="auto"/>
              <w:jc w:val="both"/>
              <w:rPr>
                <w:sz w:val="16"/>
              </w:rPr>
            </w:pPr>
            <w:r>
              <w:rPr>
                <w:sz w:val="16"/>
              </w:rPr>
              <w:t>Die Unterzeichnenden bestätigen,</w:t>
            </w:r>
          </w:p>
          <w:p w14:paraId="486AEC10" w14:textId="77777777" w:rsidR="00BA5290" w:rsidRDefault="00BA5290" w:rsidP="00C32838">
            <w:pPr>
              <w:numPr>
                <w:ilvl w:val="0"/>
                <w:numId w:val="6"/>
              </w:numPr>
              <w:spacing w:line="240" w:lineRule="auto"/>
              <w:ind w:left="284" w:hanging="284"/>
              <w:jc w:val="both"/>
              <w:rPr>
                <w:sz w:val="16"/>
              </w:rPr>
            </w:pPr>
            <w:r>
              <w:rPr>
                <w:sz w:val="16"/>
              </w:rPr>
              <w:t>dass weder in der Schweiz noch im Ausland ungelöschte Vorstrafen bestehen, die sie betreffen;</w:t>
            </w:r>
          </w:p>
          <w:p w14:paraId="48EF0EE8" w14:textId="77777777" w:rsidR="00BA5290" w:rsidRDefault="00BA5290" w:rsidP="00C32838">
            <w:pPr>
              <w:numPr>
                <w:ilvl w:val="0"/>
                <w:numId w:val="6"/>
              </w:numPr>
              <w:spacing w:line="240" w:lineRule="auto"/>
              <w:ind w:left="284" w:hanging="284"/>
              <w:jc w:val="both"/>
              <w:rPr>
                <w:sz w:val="16"/>
              </w:rPr>
            </w:pPr>
            <w:r>
              <w:rPr>
                <w:sz w:val="16"/>
              </w:rPr>
              <w:t xml:space="preserve">dass weder in der Schweiz noch im Ausland Strafverfahren gegen sie hängig sind; </w:t>
            </w:r>
          </w:p>
          <w:p w14:paraId="161BC61B" w14:textId="77777777" w:rsidR="00BA5290" w:rsidRDefault="00BA5290" w:rsidP="00C32838">
            <w:pPr>
              <w:numPr>
                <w:ilvl w:val="0"/>
                <w:numId w:val="6"/>
              </w:numPr>
              <w:spacing w:line="240" w:lineRule="auto"/>
              <w:ind w:left="284" w:hanging="284"/>
              <w:jc w:val="both"/>
              <w:rPr>
                <w:sz w:val="16"/>
              </w:rPr>
            </w:pPr>
            <w:r>
              <w:rPr>
                <w:sz w:val="16"/>
              </w:rPr>
              <w:t xml:space="preserve">dass sie keine Delikte begangen haben, für die sie im In- oder Ausland mit einer Verurteilung rechnen müssen; </w:t>
            </w:r>
          </w:p>
          <w:p w14:paraId="428BBBE5" w14:textId="1A19ADD2" w:rsidR="00BA5290" w:rsidRPr="00BA5290" w:rsidRDefault="00BA5290" w:rsidP="00C32838">
            <w:pPr>
              <w:numPr>
                <w:ilvl w:val="0"/>
                <w:numId w:val="6"/>
              </w:numPr>
              <w:spacing w:after="120" w:line="240" w:lineRule="auto"/>
              <w:ind w:left="284" w:hanging="284"/>
              <w:jc w:val="both"/>
              <w:rPr>
                <w:sz w:val="16"/>
              </w:rPr>
            </w:pPr>
            <w:r>
              <w:rPr>
                <w:sz w:val="16"/>
              </w:rPr>
              <w:t>dass in den letzten fünf Jahren keine Verurteilung durch die Jugendanwaltschaft zu verz</w:t>
            </w:r>
            <w:r w:rsidR="00C32838">
              <w:rPr>
                <w:sz w:val="16"/>
              </w:rPr>
              <w:t>eichnen ist, die sie betreffen.</w:t>
            </w:r>
          </w:p>
          <w:p w14:paraId="6C4FA366" w14:textId="130A05E1" w:rsidR="00C52B04" w:rsidRPr="00C32838" w:rsidRDefault="00C52B04" w:rsidP="00C32838">
            <w:pPr>
              <w:spacing w:after="120" w:line="240" w:lineRule="auto"/>
              <w:jc w:val="both"/>
              <w:rPr>
                <w:sz w:val="16"/>
              </w:rPr>
            </w:pPr>
            <w:r>
              <w:rPr>
                <w:sz w:val="16"/>
              </w:rPr>
              <w:t xml:space="preserve">Sollte während des Einbürgerungsverfahrens ein Strafverfahren gegen die Unterzeichnenden eröffnet werden, sind diese verpflichtet, dies der Bürgergemeinde oder dem </w:t>
            </w:r>
            <w:r w:rsidR="00556077" w:rsidRPr="00C32838">
              <w:rPr>
                <w:sz w:val="16"/>
              </w:rPr>
              <w:t>kantonal</w:t>
            </w:r>
            <w:r w:rsidR="00F62CB0" w:rsidRPr="00C32838">
              <w:rPr>
                <w:sz w:val="16"/>
              </w:rPr>
              <w:t>en</w:t>
            </w:r>
            <w:r w:rsidR="00556077">
              <w:rPr>
                <w:sz w:val="16"/>
              </w:rPr>
              <w:t xml:space="preserve"> </w:t>
            </w:r>
            <w:r>
              <w:rPr>
                <w:sz w:val="16"/>
              </w:rPr>
              <w:t xml:space="preserve">Amt für Migration und Zivilrecht umgehend zu melden. </w:t>
            </w:r>
          </w:p>
        </w:tc>
      </w:tr>
      <w:tr w:rsidR="00DF68DF" w:rsidRPr="00BB6A81" w14:paraId="6A525147" w14:textId="77777777" w:rsidTr="00EA56AF">
        <w:trPr>
          <w:trHeight w:val="454"/>
        </w:trPr>
        <w:tc>
          <w:tcPr>
            <w:tcW w:w="9070" w:type="dxa"/>
            <w:vAlign w:val="bottom"/>
          </w:tcPr>
          <w:p w14:paraId="18F78266" w14:textId="77777777" w:rsidR="00DF68DF" w:rsidRPr="00BB6A81" w:rsidRDefault="00DF68DF" w:rsidP="00EA56AF">
            <w:pPr>
              <w:spacing w:line="240" w:lineRule="auto"/>
              <w:rPr>
                <w:rFonts w:asciiTheme="majorHAnsi" w:hAnsiTheme="majorHAnsi"/>
                <w:sz w:val="20"/>
                <w:szCs w:val="20"/>
              </w:rPr>
            </w:pPr>
          </w:p>
        </w:tc>
      </w:tr>
      <w:tr w:rsidR="00DF68DF" w:rsidRPr="00304286" w14:paraId="224D70A0" w14:textId="77777777" w:rsidTr="00DF68DF">
        <w:tc>
          <w:tcPr>
            <w:tcW w:w="9070" w:type="dxa"/>
            <w:tcBorders>
              <w:bottom w:val="single" w:sz="18" w:space="0" w:color="auto"/>
            </w:tcBorders>
            <w:tcMar>
              <w:top w:w="142" w:type="dxa"/>
            </w:tcMar>
            <w:vAlign w:val="bottom"/>
          </w:tcPr>
          <w:p w14:paraId="730502E8" w14:textId="77777777" w:rsidR="00DF68DF" w:rsidRPr="00304286" w:rsidRDefault="00DF68DF" w:rsidP="00EA56AF">
            <w:pPr>
              <w:tabs>
                <w:tab w:val="right" w:pos="9010"/>
              </w:tabs>
              <w:spacing w:line="240" w:lineRule="auto"/>
              <w:rPr>
                <w:rFonts w:asciiTheme="majorHAnsi" w:hAnsiTheme="majorHAnsi"/>
                <w:b/>
                <w:sz w:val="16"/>
                <w:szCs w:val="16"/>
              </w:rPr>
            </w:pPr>
            <w:r>
              <w:rPr>
                <w:rFonts w:asciiTheme="majorHAnsi" w:hAnsiTheme="majorHAnsi"/>
                <w:b/>
                <w:sz w:val="16"/>
                <w:szCs w:val="16"/>
              </w:rPr>
              <w:t>UNTERSCHRIFTEN</w:t>
            </w:r>
          </w:p>
        </w:tc>
      </w:tr>
      <w:tr w:rsidR="00DF68DF" w:rsidRPr="00304286" w14:paraId="14B5A234" w14:textId="77777777" w:rsidTr="00DF68DF">
        <w:tc>
          <w:tcPr>
            <w:tcW w:w="9070" w:type="dxa"/>
            <w:tcBorders>
              <w:top w:val="single" w:sz="18" w:space="0" w:color="auto"/>
              <w:bottom w:val="single" w:sz="2" w:space="0" w:color="auto"/>
            </w:tcBorders>
            <w:shd w:val="clear" w:color="auto" w:fill="auto"/>
            <w:tcMar>
              <w:top w:w="142" w:type="dxa"/>
            </w:tcMar>
            <w:vAlign w:val="bottom"/>
          </w:tcPr>
          <w:p w14:paraId="0FE664CC" w14:textId="77777777" w:rsidR="00DF68DF" w:rsidRPr="00304286" w:rsidRDefault="00DF68DF" w:rsidP="00EA56AF">
            <w:pPr>
              <w:spacing w:line="240" w:lineRule="auto"/>
              <w:jc w:val="both"/>
              <w:rPr>
                <w:rFonts w:asciiTheme="majorHAnsi" w:hAnsiTheme="majorHAnsi"/>
                <w:sz w:val="16"/>
                <w:szCs w:val="16"/>
              </w:rPr>
            </w:pPr>
            <w:r>
              <w:rPr>
                <w:rFonts w:asciiTheme="majorHAnsi" w:hAnsiTheme="majorHAnsi"/>
                <w:sz w:val="16"/>
                <w:szCs w:val="16"/>
              </w:rPr>
              <w:t>Ort, Datum</w:t>
            </w:r>
          </w:p>
        </w:tc>
      </w:tr>
      <w:tr w:rsidR="00DF68DF" w:rsidRPr="00304286" w14:paraId="39597313" w14:textId="77777777" w:rsidTr="00132E85">
        <w:trPr>
          <w:trHeight w:val="567"/>
        </w:trPr>
        <w:tc>
          <w:tcPr>
            <w:tcW w:w="9070" w:type="dxa"/>
            <w:tcBorders>
              <w:top w:val="single" w:sz="2" w:space="0" w:color="auto"/>
              <w:bottom w:val="single" w:sz="2" w:space="0" w:color="auto"/>
            </w:tcBorders>
            <w:shd w:val="clear" w:color="auto" w:fill="auto"/>
            <w:tcMar>
              <w:top w:w="142" w:type="dxa"/>
            </w:tcMar>
            <w:vAlign w:val="bottom"/>
          </w:tcPr>
          <w:p w14:paraId="171C724B" w14:textId="77777777" w:rsidR="00DF68DF" w:rsidRPr="00DF68DF" w:rsidRDefault="00DF68DF" w:rsidP="00EA56AF">
            <w:pPr>
              <w:spacing w:line="240" w:lineRule="auto"/>
              <w:jc w:val="both"/>
              <w:rPr>
                <w:rFonts w:asciiTheme="majorHAnsi" w:hAnsiTheme="majorHAnsi"/>
                <w:b/>
                <w:sz w:val="16"/>
                <w:szCs w:val="16"/>
              </w:rPr>
            </w:pPr>
            <w:r w:rsidRPr="00DF68DF">
              <w:rPr>
                <w:rFonts w:asciiTheme="majorHAnsi" w:hAnsiTheme="majorHAnsi"/>
                <w:b/>
                <w:sz w:val="16"/>
                <w:szCs w:val="16"/>
              </w:rPr>
              <w:t>Gesuchstellende Person</w:t>
            </w:r>
          </w:p>
        </w:tc>
      </w:tr>
      <w:tr w:rsidR="00DF68DF" w:rsidRPr="00304286" w14:paraId="2162CB98" w14:textId="77777777" w:rsidTr="00132E85">
        <w:trPr>
          <w:trHeight w:val="567"/>
        </w:trPr>
        <w:tc>
          <w:tcPr>
            <w:tcW w:w="9070" w:type="dxa"/>
            <w:tcBorders>
              <w:top w:val="single" w:sz="2" w:space="0" w:color="auto"/>
              <w:bottom w:val="single" w:sz="2" w:space="0" w:color="auto"/>
            </w:tcBorders>
            <w:shd w:val="clear" w:color="auto" w:fill="auto"/>
            <w:tcMar>
              <w:top w:w="142" w:type="dxa"/>
            </w:tcMar>
            <w:vAlign w:val="bottom"/>
          </w:tcPr>
          <w:p w14:paraId="37A072D9" w14:textId="77777777" w:rsidR="00DF68DF" w:rsidRDefault="00DF68DF" w:rsidP="00EA56AF">
            <w:pPr>
              <w:spacing w:line="240" w:lineRule="auto"/>
              <w:jc w:val="both"/>
              <w:rPr>
                <w:rFonts w:asciiTheme="majorHAnsi" w:hAnsiTheme="majorHAnsi"/>
                <w:sz w:val="16"/>
                <w:szCs w:val="16"/>
              </w:rPr>
            </w:pPr>
            <w:r w:rsidRPr="00DF68DF">
              <w:rPr>
                <w:rFonts w:asciiTheme="majorHAnsi" w:hAnsiTheme="majorHAnsi"/>
                <w:b/>
                <w:sz w:val="16"/>
                <w:szCs w:val="16"/>
              </w:rPr>
              <w:t>Ehegatte/PartnerIn</w:t>
            </w:r>
            <w:r>
              <w:rPr>
                <w:rFonts w:asciiTheme="majorHAnsi" w:hAnsiTheme="majorHAnsi"/>
                <w:sz w:val="16"/>
                <w:szCs w:val="16"/>
              </w:rPr>
              <w:t xml:space="preserve"> </w:t>
            </w:r>
            <w:r w:rsidRPr="00DF68DF">
              <w:rPr>
                <w:rFonts w:asciiTheme="majorHAnsi" w:hAnsiTheme="majorHAnsi"/>
                <w:sz w:val="12"/>
                <w:szCs w:val="16"/>
              </w:rPr>
              <w:t>(sofern in die Einbürgerung einbezogen)</w:t>
            </w:r>
          </w:p>
        </w:tc>
      </w:tr>
      <w:tr w:rsidR="00DF68DF" w:rsidRPr="00304286" w14:paraId="5B9939A8" w14:textId="77777777" w:rsidTr="00132E85">
        <w:trPr>
          <w:trHeight w:val="567"/>
        </w:trPr>
        <w:tc>
          <w:tcPr>
            <w:tcW w:w="9070" w:type="dxa"/>
            <w:tcBorders>
              <w:top w:val="single" w:sz="2" w:space="0" w:color="auto"/>
              <w:bottom w:val="single" w:sz="2" w:space="0" w:color="auto"/>
            </w:tcBorders>
            <w:shd w:val="clear" w:color="auto" w:fill="auto"/>
            <w:tcMar>
              <w:top w:w="142" w:type="dxa"/>
            </w:tcMar>
            <w:vAlign w:val="bottom"/>
          </w:tcPr>
          <w:p w14:paraId="66295B1C" w14:textId="77777777" w:rsidR="00DF68DF" w:rsidRDefault="00DF68DF" w:rsidP="00EA56AF">
            <w:pPr>
              <w:spacing w:line="240" w:lineRule="auto"/>
              <w:jc w:val="both"/>
              <w:rPr>
                <w:rFonts w:asciiTheme="majorHAnsi" w:hAnsiTheme="majorHAnsi"/>
                <w:sz w:val="16"/>
                <w:szCs w:val="16"/>
              </w:rPr>
            </w:pPr>
            <w:r w:rsidRPr="00DF68DF">
              <w:rPr>
                <w:rFonts w:asciiTheme="majorHAnsi" w:hAnsiTheme="majorHAnsi"/>
                <w:b/>
                <w:sz w:val="16"/>
                <w:szCs w:val="16"/>
              </w:rPr>
              <w:t>Über 16-jährige Kinder</w:t>
            </w:r>
            <w:r>
              <w:rPr>
                <w:rFonts w:asciiTheme="majorHAnsi" w:hAnsiTheme="majorHAnsi"/>
                <w:sz w:val="16"/>
                <w:szCs w:val="16"/>
              </w:rPr>
              <w:t xml:space="preserve"> </w:t>
            </w:r>
            <w:r w:rsidRPr="00DF68DF">
              <w:rPr>
                <w:rFonts w:asciiTheme="majorHAnsi" w:hAnsiTheme="majorHAnsi"/>
                <w:sz w:val="12"/>
                <w:szCs w:val="16"/>
              </w:rPr>
              <w:t>(sofern in die Einbürgerung einbezogen)</w:t>
            </w:r>
          </w:p>
        </w:tc>
      </w:tr>
      <w:tr w:rsidR="00DF68DF" w:rsidRPr="00304286" w14:paraId="2EB82683" w14:textId="77777777" w:rsidTr="00132E85">
        <w:trPr>
          <w:trHeight w:val="567"/>
        </w:trPr>
        <w:tc>
          <w:tcPr>
            <w:tcW w:w="9070" w:type="dxa"/>
            <w:tcBorders>
              <w:top w:val="single" w:sz="2" w:space="0" w:color="auto"/>
              <w:bottom w:val="single" w:sz="2" w:space="0" w:color="auto"/>
            </w:tcBorders>
            <w:shd w:val="clear" w:color="auto" w:fill="auto"/>
            <w:tcMar>
              <w:top w:w="142" w:type="dxa"/>
            </w:tcMar>
            <w:vAlign w:val="bottom"/>
          </w:tcPr>
          <w:p w14:paraId="2045BEDF" w14:textId="77777777" w:rsidR="00DF68DF" w:rsidRDefault="00DF68DF" w:rsidP="00DF68DF">
            <w:pPr>
              <w:spacing w:line="240" w:lineRule="auto"/>
              <w:jc w:val="both"/>
              <w:rPr>
                <w:rFonts w:asciiTheme="majorHAnsi" w:hAnsiTheme="majorHAnsi"/>
                <w:sz w:val="16"/>
                <w:szCs w:val="16"/>
              </w:rPr>
            </w:pPr>
            <w:r w:rsidRPr="00DF68DF">
              <w:rPr>
                <w:rFonts w:asciiTheme="majorHAnsi" w:hAnsiTheme="majorHAnsi"/>
                <w:b/>
                <w:sz w:val="16"/>
                <w:szCs w:val="16"/>
              </w:rPr>
              <w:t>Beide Elternteile</w:t>
            </w:r>
            <w:r>
              <w:rPr>
                <w:rFonts w:asciiTheme="majorHAnsi" w:hAnsiTheme="majorHAnsi"/>
                <w:sz w:val="16"/>
                <w:szCs w:val="16"/>
              </w:rPr>
              <w:t xml:space="preserve"> </w:t>
            </w:r>
            <w:r w:rsidRPr="00DF68DF">
              <w:rPr>
                <w:rFonts w:asciiTheme="majorHAnsi" w:hAnsiTheme="majorHAnsi"/>
                <w:sz w:val="12"/>
                <w:szCs w:val="16"/>
              </w:rPr>
              <w:t>(bei selbständiger Gesucheinreichung einer minderjährigen Person)</w:t>
            </w:r>
          </w:p>
        </w:tc>
      </w:tr>
      <w:tr w:rsidR="00DF68DF" w:rsidRPr="00304286" w14:paraId="4309A711" w14:textId="77777777" w:rsidTr="00132E85">
        <w:trPr>
          <w:trHeight w:val="567"/>
        </w:trPr>
        <w:tc>
          <w:tcPr>
            <w:tcW w:w="9070" w:type="dxa"/>
            <w:tcBorders>
              <w:top w:val="single" w:sz="2" w:space="0" w:color="auto"/>
              <w:bottom w:val="single" w:sz="2" w:space="0" w:color="auto"/>
            </w:tcBorders>
            <w:shd w:val="clear" w:color="auto" w:fill="auto"/>
            <w:tcMar>
              <w:top w:w="142" w:type="dxa"/>
            </w:tcMar>
            <w:vAlign w:val="bottom"/>
          </w:tcPr>
          <w:p w14:paraId="69AA3D97" w14:textId="77777777" w:rsidR="00DF68DF" w:rsidRDefault="00DF68DF" w:rsidP="00DF68DF">
            <w:pPr>
              <w:spacing w:line="240" w:lineRule="auto"/>
              <w:jc w:val="both"/>
              <w:rPr>
                <w:rFonts w:asciiTheme="majorHAnsi" w:hAnsiTheme="majorHAnsi"/>
                <w:sz w:val="16"/>
                <w:szCs w:val="16"/>
              </w:rPr>
            </w:pPr>
            <w:r w:rsidRPr="00DF68DF">
              <w:rPr>
                <w:rFonts w:asciiTheme="majorHAnsi" w:hAnsiTheme="majorHAnsi"/>
                <w:b/>
                <w:sz w:val="16"/>
                <w:szCs w:val="16"/>
              </w:rPr>
              <w:t>Gesetzliche Vertretung</w:t>
            </w:r>
            <w:r>
              <w:rPr>
                <w:rFonts w:asciiTheme="majorHAnsi" w:hAnsiTheme="majorHAnsi"/>
                <w:sz w:val="16"/>
                <w:szCs w:val="16"/>
              </w:rPr>
              <w:t xml:space="preserve"> </w:t>
            </w:r>
            <w:r w:rsidRPr="00DF68DF">
              <w:rPr>
                <w:rFonts w:asciiTheme="majorHAnsi" w:hAnsiTheme="majorHAnsi"/>
                <w:sz w:val="12"/>
                <w:szCs w:val="16"/>
              </w:rPr>
              <w:t>(einbürgerungswillige Person steht unter umfassender Beistandschaft)</w:t>
            </w:r>
          </w:p>
        </w:tc>
      </w:tr>
    </w:tbl>
    <w:p w14:paraId="645B0F84" w14:textId="77777777" w:rsidR="00DF68DF" w:rsidRDefault="00DF68DF" w:rsidP="00DF68DF">
      <w:pPr>
        <w:spacing w:line="240" w:lineRule="auto"/>
        <w:rPr>
          <w:sz w:val="20"/>
          <w:szCs w:val="2"/>
        </w:rPr>
      </w:pPr>
    </w:p>
    <w:p w14:paraId="146F1AB7" w14:textId="77777777" w:rsidR="00D11DFB" w:rsidRDefault="00D11DFB" w:rsidP="00DF68DF">
      <w:pPr>
        <w:spacing w:line="240" w:lineRule="auto"/>
        <w:rPr>
          <w:sz w:val="20"/>
          <w:szCs w:val="2"/>
        </w:rPr>
      </w:pPr>
    </w:p>
    <w:p w14:paraId="05609735" w14:textId="77777777" w:rsidR="00132E85" w:rsidRPr="00132E85" w:rsidRDefault="00132E85" w:rsidP="00EA56AF">
      <w:pPr>
        <w:pStyle w:val="Listenabsatz"/>
        <w:numPr>
          <w:ilvl w:val="0"/>
          <w:numId w:val="7"/>
        </w:numPr>
        <w:spacing w:line="240" w:lineRule="auto"/>
        <w:ind w:left="284" w:hanging="284"/>
        <w:rPr>
          <w:b/>
          <w:color w:val="E5352D" w:themeColor="accent1"/>
          <w:sz w:val="20"/>
          <w:szCs w:val="2"/>
        </w:rPr>
      </w:pPr>
      <w:r w:rsidRPr="00132E85">
        <w:rPr>
          <w:b/>
          <w:color w:val="E5352D" w:themeColor="accent1"/>
          <w:sz w:val="20"/>
          <w:szCs w:val="2"/>
        </w:rPr>
        <w:t xml:space="preserve">Das unterzeichnete Gesuch samt Beilagen ist einzureichen an: </w:t>
      </w:r>
      <w:r w:rsidRPr="00132E85">
        <w:rPr>
          <w:b/>
          <w:color w:val="E5352D" w:themeColor="accent1"/>
          <w:sz w:val="20"/>
          <w:szCs w:val="2"/>
        </w:rPr>
        <w:br/>
        <w:t>Bürgergemeinde Chur, Bodmerstrasse 2, 7000 Chur</w:t>
      </w:r>
    </w:p>
    <w:sectPr w:rsidR="00132E85" w:rsidRPr="00132E85" w:rsidSect="00132E85">
      <w:headerReference w:type="first" r:id="rId10"/>
      <w:pgSz w:w="11906" w:h="16838" w:code="9"/>
      <w:pgMar w:top="1361" w:right="1418" w:bottom="1361" w:left="1418" w:header="851" w:footer="8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6647A" w14:textId="77777777" w:rsidR="00C94519" w:rsidRDefault="00C94519" w:rsidP="00C36F5B">
      <w:r>
        <w:separator/>
      </w:r>
    </w:p>
  </w:endnote>
  <w:endnote w:type="continuationSeparator" w:id="0">
    <w:p w14:paraId="6DB65E56" w14:textId="77777777" w:rsidR="00C94519" w:rsidRDefault="00C94519" w:rsidP="00C3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adikal">
    <w:panose1 w:val="00000500000000000000"/>
    <w:charset w:val="00"/>
    <w:family w:val="modern"/>
    <w:notTrueType/>
    <w:pitch w:val="variable"/>
    <w:sig w:usb0="00000007" w:usb1="00000000" w:usb2="00000000" w:usb3="00000000" w:csb0="00000093"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E610F" w14:textId="18F45A43" w:rsidR="00C94519" w:rsidRPr="00EB5860" w:rsidRDefault="00C94519" w:rsidP="00D84BF7">
    <w:pPr>
      <w:tabs>
        <w:tab w:val="center" w:pos="4550"/>
        <w:tab w:val="left" w:pos="5818"/>
      </w:tabs>
      <w:jc w:val="right"/>
      <w:rPr>
        <w:rFonts w:asciiTheme="minorHAnsi" w:hAnsiTheme="minorHAnsi"/>
        <w:color w:val="00344F" w:themeColor="accent2"/>
        <w:sz w:val="16"/>
        <w:szCs w:val="16"/>
      </w:rPr>
    </w:pPr>
    <w:r w:rsidRPr="00EB5860">
      <w:rPr>
        <w:rFonts w:asciiTheme="minorHAnsi" w:hAnsiTheme="minorHAnsi"/>
        <w:color w:val="00344F" w:themeColor="accent2"/>
        <w:sz w:val="16"/>
        <w:szCs w:val="16"/>
        <w:lang w:val="de-DE"/>
      </w:rPr>
      <w:t xml:space="preserve">Seite </w:t>
    </w:r>
    <w:r w:rsidRPr="00EB5860">
      <w:rPr>
        <w:rFonts w:asciiTheme="minorHAnsi" w:hAnsiTheme="minorHAnsi"/>
        <w:color w:val="00344F" w:themeColor="accent2"/>
        <w:sz w:val="16"/>
        <w:szCs w:val="16"/>
      </w:rPr>
      <w:fldChar w:fldCharType="begin"/>
    </w:r>
    <w:r w:rsidRPr="00EB5860">
      <w:rPr>
        <w:rFonts w:asciiTheme="minorHAnsi" w:hAnsiTheme="minorHAnsi"/>
        <w:color w:val="00344F" w:themeColor="accent2"/>
        <w:sz w:val="16"/>
        <w:szCs w:val="16"/>
      </w:rPr>
      <w:instrText>PAGE   \* MERGEFORMAT</w:instrText>
    </w:r>
    <w:r w:rsidRPr="00EB5860">
      <w:rPr>
        <w:rFonts w:asciiTheme="minorHAnsi" w:hAnsiTheme="minorHAnsi"/>
        <w:color w:val="00344F" w:themeColor="accent2"/>
        <w:sz w:val="16"/>
        <w:szCs w:val="16"/>
      </w:rPr>
      <w:fldChar w:fldCharType="separate"/>
    </w:r>
    <w:r w:rsidR="00963008" w:rsidRPr="00963008">
      <w:rPr>
        <w:rFonts w:asciiTheme="minorHAnsi" w:hAnsiTheme="minorHAnsi"/>
        <w:noProof/>
        <w:color w:val="00344F" w:themeColor="accent2"/>
        <w:sz w:val="16"/>
        <w:szCs w:val="16"/>
        <w:lang w:val="de-DE"/>
      </w:rPr>
      <w:t>3</w:t>
    </w:r>
    <w:r w:rsidRPr="00EB5860">
      <w:rPr>
        <w:rFonts w:asciiTheme="minorHAnsi" w:hAnsiTheme="minorHAnsi"/>
        <w:color w:val="00344F" w:themeColor="accent2"/>
        <w:sz w:val="16"/>
        <w:szCs w:val="16"/>
      </w:rPr>
      <w:fldChar w:fldCharType="end"/>
    </w:r>
    <w:r w:rsidRPr="00EB5860">
      <w:rPr>
        <w:rFonts w:asciiTheme="minorHAnsi" w:hAnsiTheme="minorHAnsi"/>
        <w:color w:val="00344F" w:themeColor="accent2"/>
        <w:sz w:val="16"/>
        <w:szCs w:val="16"/>
        <w:lang w:val="de-DE"/>
      </w:rPr>
      <w:t xml:space="preserve"> von </w:t>
    </w:r>
    <w:r w:rsidRPr="00EB5860">
      <w:rPr>
        <w:rFonts w:asciiTheme="minorHAnsi" w:hAnsiTheme="minorHAnsi"/>
        <w:color w:val="00344F" w:themeColor="accent2"/>
        <w:sz w:val="16"/>
        <w:szCs w:val="16"/>
      </w:rPr>
      <w:fldChar w:fldCharType="begin"/>
    </w:r>
    <w:r w:rsidRPr="00EB5860">
      <w:rPr>
        <w:rFonts w:asciiTheme="minorHAnsi" w:hAnsiTheme="minorHAnsi"/>
        <w:color w:val="00344F" w:themeColor="accent2"/>
        <w:sz w:val="16"/>
        <w:szCs w:val="16"/>
      </w:rPr>
      <w:instrText>NUMPAGES  \* Arabic  \* MERGEFORMAT</w:instrText>
    </w:r>
    <w:r w:rsidRPr="00EB5860">
      <w:rPr>
        <w:rFonts w:asciiTheme="minorHAnsi" w:hAnsiTheme="minorHAnsi"/>
        <w:color w:val="00344F" w:themeColor="accent2"/>
        <w:sz w:val="16"/>
        <w:szCs w:val="16"/>
      </w:rPr>
      <w:fldChar w:fldCharType="separate"/>
    </w:r>
    <w:r w:rsidR="00963008" w:rsidRPr="00963008">
      <w:rPr>
        <w:rFonts w:asciiTheme="minorHAnsi" w:hAnsiTheme="minorHAnsi"/>
        <w:noProof/>
        <w:color w:val="00344F" w:themeColor="accent2"/>
        <w:sz w:val="16"/>
        <w:szCs w:val="16"/>
        <w:lang w:val="de-DE"/>
      </w:rPr>
      <w:t>3</w:t>
    </w:r>
    <w:r w:rsidRPr="00EB5860">
      <w:rPr>
        <w:rFonts w:asciiTheme="minorHAnsi" w:hAnsiTheme="minorHAnsi"/>
        <w:color w:val="00344F" w:themeColor="accent2"/>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80658" w14:textId="4ED59E1E" w:rsidR="00C94519" w:rsidRPr="00EB5860" w:rsidRDefault="00C94519" w:rsidP="00D11DFB">
    <w:pPr>
      <w:tabs>
        <w:tab w:val="center" w:pos="4550"/>
        <w:tab w:val="left" w:pos="5818"/>
      </w:tabs>
      <w:ind w:right="-2"/>
      <w:jc w:val="right"/>
      <w:rPr>
        <w:rFonts w:asciiTheme="minorHAnsi" w:hAnsiTheme="minorHAnsi"/>
        <w:color w:val="00344F" w:themeColor="accent2"/>
        <w:sz w:val="16"/>
        <w:szCs w:val="16"/>
      </w:rPr>
    </w:pPr>
    <w:r w:rsidRPr="00EB5860">
      <w:rPr>
        <w:rFonts w:asciiTheme="minorHAnsi" w:hAnsiTheme="minorHAnsi"/>
        <w:color w:val="00344F" w:themeColor="accent2"/>
        <w:sz w:val="16"/>
        <w:szCs w:val="16"/>
        <w:lang w:val="de-DE"/>
      </w:rPr>
      <w:t xml:space="preserve">Seite </w:t>
    </w:r>
    <w:r w:rsidRPr="00EB5860">
      <w:rPr>
        <w:rFonts w:asciiTheme="minorHAnsi" w:hAnsiTheme="minorHAnsi"/>
        <w:color w:val="00344F" w:themeColor="accent2"/>
        <w:sz w:val="16"/>
        <w:szCs w:val="16"/>
      </w:rPr>
      <w:fldChar w:fldCharType="begin"/>
    </w:r>
    <w:r w:rsidRPr="00EB5860">
      <w:rPr>
        <w:rFonts w:asciiTheme="minorHAnsi" w:hAnsiTheme="minorHAnsi"/>
        <w:color w:val="00344F" w:themeColor="accent2"/>
        <w:sz w:val="16"/>
        <w:szCs w:val="16"/>
      </w:rPr>
      <w:instrText>PAGE   \* MERGEFORMAT</w:instrText>
    </w:r>
    <w:r w:rsidRPr="00EB5860">
      <w:rPr>
        <w:rFonts w:asciiTheme="minorHAnsi" w:hAnsiTheme="minorHAnsi"/>
        <w:color w:val="00344F" w:themeColor="accent2"/>
        <w:sz w:val="16"/>
        <w:szCs w:val="16"/>
      </w:rPr>
      <w:fldChar w:fldCharType="separate"/>
    </w:r>
    <w:r w:rsidR="00963008" w:rsidRPr="00963008">
      <w:rPr>
        <w:rFonts w:asciiTheme="minorHAnsi" w:hAnsiTheme="minorHAnsi"/>
        <w:noProof/>
        <w:color w:val="00344F" w:themeColor="accent2"/>
        <w:sz w:val="16"/>
        <w:szCs w:val="16"/>
        <w:lang w:val="de-DE"/>
      </w:rPr>
      <w:t>2</w:t>
    </w:r>
    <w:r w:rsidRPr="00EB5860">
      <w:rPr>
        <w:rFonts w:asciiTheme="minorHAnsi" w:hAnsiTheme="minorHAnsi"/>
        <w:color w:val="00344F" w:themeColor="accent2"/>
        <w:sz w:val="16"/>
        <w:szCs w:val="16"/>
      </w:rPr>
      <w:fldChar w:fldCharType="end"/>
    </w:r>
    <w:r w:rsidRPr="00EB5860">
      <w:rPr>
        <w:rFonts w:asciiTheme="minorHAnsi" w:hAnsiTheme="minorHAnsi"/>
        <w:color w:val="00344F" w:themeColor="accent2"/>
        <w:sz w:val="16"/>
        <w:szCs w:val="16"/>
        <w:lang w:val="de-DE"/>
      </w:rPr>
      <w:t xml:space="preserve"> von </w:t>
    </w:r>
    <w:r w:rsidRPr="00EB5860">
      <w:rPr>
        <w:rFonts w:asciiTheme="minorHAnsi" w:hAnsiTheme="minorHAnsi"/>
        <w:color w:val="00344F" w:themeColor="accent2"/>
        <w:sz w:val="16"/>
        <w:szCs w:val="16"/>
      </w:rPr>
      <w:fldChar w:fldCharType="begin"/>
    </w:r>
    <w:r w:rsidRPr="00EB5860">
      <w:rPr>
        <w:rFonts w:asciiTheme="minorHAnsi" w:hAnsiTheme="minorHAnsi"/>
        <w:color w:val="00344F" w:themeColor="accent2"/>
        <w:sz w:val="16"/>
        <w:szCs w:val="16"/>
      </w:rPr>
      <w:instrText>NUMPAGES  \* Arabic  \* MERGEFORMAT</w:instrText>
    </w:r>
    <w:r w:rsidRPr="00EB5860">
      <w:rPr>
        <w:rFonts w:asciiTheme="minorHAnsi" w:hAnsiTheme="minorHAnsi"/>
        <w:color w:val="00344F" w:themeColor="accent2"/>
        <w:sz w:val="16"/>
        <w:szCs w:val="16"/>
      </w:rPr>
      <w:fldChar w:fldCharType="separate"/>
    </w:r>
    <w:r w:rsidR="00963008" w:rsidRPr="00963008">
      <w:rPr>
        <w:rFonts w:asciiTheme="minorHAnsi" w:hAnsiTheme="minorHAnsi"/>
        <w:noProof/>
        <w:color w:val="00344F" w:themeColor="accent2"/>
        <w:sz w:val="16"/>
        <w:szCs w:val="16"/>
        <w:lang w:val="de-DE"/>
      </w:rPr>
      <w:t>3</w:t>
    </w:r>
    <w:r w:rsidRPr="00EB5860">
      <w:rPr>
        <w:rFonts w:asciiTheme="minorHAnsi" w:hAnsiTheme="minorHAnsi"/>
        <w:color w:val="00344F" w:themeColor="accent2"/>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F4C45" w14:textId="77777777" w:rsidR="00C94519" w:rsidRDefault="00C94519" w:rsidP="00C36F5B">
      <w:r>
        <w:separator/>
      </w:r>
    </w:p>
  </w:footnote>
  <w:footnote w:type="continuationSeparator" w:id="0">
    <w:p w14:paraId="55B00A32" w14:textId="77777777" w:rsidR="00C94519" w:rsidRDefault="00C94519" w:rsidP="00C36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8DDF6" w14:textId="77777777" w:rsidR="00C94519" w:rsidRDefault="00C94519">
    <w:pPr>
      <w:pStyle w:val="Kopfzeile"/>
    </w:pPr>
    <w:r>
      <w:rPr>
        <w:noProof/>
        <w:lang w:eastAsia="de-CH"/>
      </w:rPr>
      <mc:AlternateContent>
        <mc:Choice Requires="wps">
          <w:drawing>
            <wp:anchor distT="0" distB="0" distL="114300" distR="114300" simplePos="0" relativeHeight="251662336" behindDoc="0" locked="1" layoutInCell="1" allowOverlap="1" wp14:anchorId="11B8FF8F" wp14:editId="0130D4C3">
              <wp:simplePos x="0" y="0"/>
              <wp:positionH relativeFrom="page">
                <wp:posOffset>900430</wp:posOffset>
              </wp:positionH>
              <wp:positionV relativeFrom="page">
                <wp:posOffset>9896475</wp:posOffset>
              </wp:positionV>
              <wp:extent cx="3548520" cy="340200"/>
              <wp:effectExtent l="0" t="0" r="13970" b="3175"/>
              <wp:wrapNone/>
              <wp:docPr id="3" name="box_fuss_1"/>
              <wp:cNvGraphicFramePr/>
              <a:graphic xmlns:a="http://schemas.openxmlformats.org/drawingml/2006/main">
                <a:graphicData uri="http://schemas.microsoft.com/office/word/2010/wordprocessingShape">
                  <wps:wsp>
                    <wps:cNvSpPr txBox="1"/>
                    <wps:spPr>
                      <a:xfrm>
                        <a:off x="0" y="0"/>
                        <a:ext cx="3548520" cy="340200"/>
                      </a:xfrm>
                      <a:prstGeom prst="rect">
                        <a:avLst/>
                      </a:prstGeom>
                      <a:noFill/>
                      <a:ln w="6350">
                        <a:noFill/>
                      </a:ln>
                    </wps:spPr>
                    <wps:txbx>
                      <w:txbxContent>
                        <w:p w14:paraId="06021CCB" w14:textId="77777777" w:rsidR="00C94519" w:rsidRDefault="00C94519" w:rsidP="006201B6">
                          <w:pPr>
                            <w:pStyle w:val="Fuzeile"/>
                          </w:pPr>
                          <w:r>
                            <w:t>Bürgergemeinde Chur • Bodmerstrasse 2 • 7000 Chur</w:t>
                          </w:r>
                        </w:p>
                        <w:p w14:paraId="1A175796" w14:textId="77777777" w:rsidR="00C94519" w:rsidRDefault="00C94519" w:rsidP="006201B6">
                          <w:pPr>
                            <w:pStyle w:val="Fuzeile"/>
                          </w:pPr>
                          <w:r>
                            <w:t>+41 81 254 49 81 • mail@</w:t>
                          </w:r>
                          <w:r w:rsidRPr="006201B6">
                            <w:rPr>
                              <w:b/>
                              <w:color w:val="E5352D" w:themeColor="accent1"/>
                            </w:rPr>
                            <w:t>die-buergergemeinde.ch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8FF8F" id="_x0000_t202" coordsize="21600,21600" o:spt="202" path="m,l,21600r21600,l21600,xe">
              <v:stroke joinstyle="miter"/>
              <v:path gradientshapeok="t" o:connecttype="rect"/>
            </v:shapetype>
            <v:shape id="box_fuss_1" o:spid="_x0000_s1026" type="#_x0000_t202" style="position:absolute;margin-left:70.9pt;margin-top:779.25pt;width:279.4pt;height:26.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" filled="f" stroked="f" strokeweight=".5pt">
              <v:textbox inset="0,0,0,0">
                <w:txbxContent>
                  <w:p w14:paraId="06021CCB" w14:textId="77777777" w:rsidR="00C94519" w:rsidRDefault="00C94519" w:rsidP="006201B6">
                    <w:pPr>
                      <w:pStyle w:val="Fuzeile"/>
                    </w:pPr>
                    <w:r>
                      <w:t xml:space="preserve">Bürgergemeinde Chur • </w:t>
                    </w:r>
                    <w:proofErr w:type="spellStart"/>
                    <w:r>
                      <w:t>Bodmerstrasse</w:t>
                    </w:r>
                    <w:proofErr w:type="spellEnd"/>
                    <w:r>
                      <w:t xml:space="preserve"> 2 • 7000 Chur</w:t>
                    </w:r>
                  </w:p>
                  <w:p w14:paraId="1A175796" w14:textId="77777777" w:rsidR="00C94519" w:rsidRDefault="00C94519" w:rsidP="006201B6">
                    <w:pPr>
                      <w:pStyle w:val="Fuzeile"/>
                    </w:pPr>
                    <w:r>
                      <w:t>+41 81 254 49 81 • mail@</w:t>
                    </w:r>
                    <w:r w:rsidRPr="006201B6">
                      <w:rPr>
                        <w:b/>
                        <w:color w:val="E5352D" w:themeColor="accent1"/>
                      </w:rPr>
                      <w:t>die-buergergemeinde.ch</w:t>
                    </w:r>
                  </w:p>
                </w:txbxContent>
              </v:textbox>
              <w10:wrap anchorx="page" anchory="page"/>
              <w10:anchorlock/>
            </v:shape>
          </w:pict>
        </mc:Fallback>
      </mc:AlternateContent>
    </w:r>
    <w:r>
      <w:rPr>
        <w:noProof/>
        <w:lang w:eastAsia="de-CH"/>
      </w:rPr>
      <w:drawing>
        <wp:anchor distT="0" distB="0" distL="114300" distR="114300" simplePos="0" relativeHeight="251660288" behindDoc="0" locked="1" layoutInCell="1" allowOverlap="1" wp14:anchorId="495EFF14" wp14:editId="5C6C6B9F">
          <wp:simplePos x="0" y="0"/>
          <wp:positionH relativeFrom="page">
            <wp:posOffset>5976620</wp:posOffset>
          </wp:positionH>
          <wp:positionV relativeFrom="page">
            <wp:posOffset>504190</wp:posOffset>
          </wp:positionV>
          <wp:extent cx="730440" cy="730440"/>
          <wp:effectExtent l="0" t="0" r="0" b="0"/>
          <wp:wrapNone/>
          <wp:docPr id="2"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730440" cy="73044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59264" behindDoc="0" locked="1" layoutInCell="1" allowOverlap="1" wp14:anchorId="46699165" wp14:editId="5AFBB957">
              <wp:simplePos x="0" y="0"/>
              <wp:positionH relativeFrom="page">
                <wp:posOffset>900430</wp:posOffset>
              </wp:positionH>
              <wp:positionV relativeFrom="page">
                <wp:posOffset>626745</wp:posOffset>
              </wp:positionV>
              <wp:extent cx="3548520" cy="685800"/>
              <wp:effectExtent l="0" t="0" r="13970" b="0"/>
              <wp:wrapNone/>
              <wp:docPr id="1" name="box_kopf_1"/>
              <wp:cNvGraphicFramePr/>
              <a:graphic xmlns:a="http://schemas.openxmlformats.org/drawingml/2006/main">
                <a:graphicData uri="http://schemas.microsoft.com/office/word/2010/wordprocessingShape">
                  <wps:wsp>
                    <wps:cNvSpPr txBox="1"/>
                    <wps:spPr>
                      <a:xfrm>
                        <a:off x="0" y="0"/>
                        <a:ext cx="3548520" cy="685800"/>
                      </a:xfrm>
                      <a:prstGeom prst="rect">
                        <a:avLst/>
                      </a:prstGeom>
                      <a:noFill/>
                      <a:ln w="6350">
                        <a:noFill/>
                      </a:ln>
                    </wps:spPr>
                    <wps:txbx>
                      <w:txbxContent>
                        <w:p w14:paraId="5490F196" w14:textId="77777777" w:rsidR="00C94519" w:rsidRDefault="00C94519" w:rsidP="006201B6">
                          <w:pPr>
                            <w:pStyle w:val="Kopfzeile"/>
                          </w:pPr>
                          <w:r>
                            <w:t>Die Bürgergemeinde.</w:t>
                          </w:r>
                        </w:p>
                        <w:p w14:paraId="5790ED2B" w14:textId="77777777" w:rsidR="00C94519" w:rsidRDefault="00C94519" w:rsidP="006201B6">
                          <w:pPr>
                            <w:pStyle w:val="Kopfzeile"/>
                          </w:pPr>
                          <w:r>
                            <w:t xml:space="preserve">Für Chur und </w:t>
                          </w:r>
                          <w:r w:rsidRPr="006201B6">
                            <w:rPr>
                              <w:color w:val="E5352D" w:themeColor="accent1"/>
                            </w:rPr>
                            <w:t>dich</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699165" id="box_kopf_1" o:spid="_x0000_s1027" type="#_x0000_t202" style="position:absolute;margin-left:70.9pt;margin-top:49.35pt;width:279.4pt;height:54pt;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" filled="f" stroked="f" strokeweight=".5pt">
              <v:textbox inset="0,0,0,0">
                <w:txbxContent>
                  <w:p w14:paraId="5490F196" w14:textId="77777777" w:rsidR="00C94519" w:rsidRDefault="00C94519" w:rsidP="006201B6">
                    <w:pPr>
                      <w:pStyle w:val="Kopfzeile"/>
                    </w:pPr>
                    <w:r>
                      <w:t>Die Bürgergemeinde.</w:t>
                    </w:r>
                  </w:p>
                  <w:p w14:paraId="5790ED2B" w14:textId="77777777" w:rsidR="00C94519" w:rsidRDefault="00C94519" w:rsidP="006201B6">
                    <w:pPr>
                      <w:pStyle w:val="Kopfzeile"/>
                    </w:pPr>
                    <w:r>
                      <w:t xml:space="preserve">Für Chur und </w:t>
                    </w:r>
                    <w:r w:rsidRPr="006201B6">
                      <w:rPr>
                        <w:color w:val="E5352D" w:themeColor="accent1"/>
                      </w:rPr>
                      <w:t>dich</w:t>
                    </w:r>
                    <w:r>
                      <w:t>.</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E172" w14:textId="77777777" w:rsidR="006B62C3" w:rsidRPr="00132E85" w:rsidRDefault="006B62C3" w:rsidP="00132E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D1A70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302293"/>
    <w:multiLevelType w:val="hybridMultilevel"/>
    <w:tmpl w:val="461888C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7A84AEC"/>
    <w:multiLevelType w:val="multilevel"/>
    <w:tmpl w:val="5C2A26A2"/>
    <w:styleLink w:val="berschriftenListe"/>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709"/>
        </w:tabs>
        <w:ind w:left="709" w:hanging="709"/>
      </w:pPr>
      <w:rPr>
        <w:rFonts w:hint="default"/>
      </w:rPr>
    </w:lvl>
    <w:lvl w:ilvl="4">
      <w:start w:val="1"/>
      <w:numFmt w:val="decimal"/>
      <w:pStyle w:val="berschrift5"/>
      <w:lvlText w:val="%1.%2.%3.%4.%5."/>
      <w:lvlJc w:val="left"/>
      <w:pPr>
        <w:tabs>
          <w:tab w:val="num" w:pos="709"/>
        </w:tabs>
        <w:ind w:left="709" w:hanging="709"/>
      </w:pPr>
      <w:rPr>
        <w:rFonts w:hint="default"/>
      </w:rPr>
    </w:lvl>
    <w:lvl w:ilvl="5">
      <w:start w:val="1"/>
      <w:numFmt w:val="decimal"/>
      <w:pStyle w:val="berschrift6"/>
      <w:lvlText w:val="%1.%2.%3.%4.%5.%6."/>
      <w:lvlJc w:val="left"/>
      <w:pPr>
        <w:tabs>
          <w:tab w:val="num" w:pos="709"/>
        </w:tabs>
        <w:ind w:left="709" w:hanging="709"/>
      </w:pPr>
      <w:rPr>
        <w:rFonts w:hint="default"/>
      </w:rPr>
    </w:lvl>
    <w:lvl w:ilvl="6">
      <w:start w:val="1"/>
      <w:numFmt w:val="decimal"/>
      <w:pStyle w:val="berschrift7"/>
      <w:lvlText w:val="%1.%2.%3.%4.%5.%6.%7."/>
      <w:lvlJc w:val="left"/>
      <w:pPr>
        <w:tabs>
          <w:tab w:val="num" w:pos="709"/>
        </w:tabs>
        <w:ind w:left="709" w:hanging="709"/>
      </w:pPr>
      <w:rPr>
        <w:rFonts w:hint="default"/>
      </w:rPr>
    </w:lvl>
    <w:lvl w:ilvl="7">
      <w:start w:val="1"/>
      <w:numFmt w:val="decimal"/>
      <w:pStyle w:val="berschrift8"/>
      <w:lvlText w:val="%1.%2.%3.%4.%5.%6.%7.%8."/>
      <w:lvlJc w:val="left"/>
      <w:pPr>
        <w:tabs>
          <w:tab w:val="num" w:pos="709"/>
        </w:tabs>
        <w:ind w:left="709" w:hanging="709"/>
      </w:pPr>
      <w:rPr>
        <w:rFonts w:hint="default"/>
      </w:rPr>
    </w:lvl>
    <w:lvl w:ilvl="8">
      <w:start w:val="1"/>
      <w:numFmt w:val="decimal"/>
      <w:pStyle w:val="berschrift9"/>
      <w:lvlText w:val="%1.%2.%3.%4.%5.%6.%7.%8.%9."/>
      <w:lvlJc w:val="left"/>
      <w:pPr>
        <w:tabs>
          <w:tab w:val="num" w:pos="709"/>
        </w:tabs>
        <w:ind w:left="709" w:hanging="709"/>
      </w:pPr>
      <w:rPr>
        <w:rFonts w:hint="default"/>
      </w:rPr>
    </w:lvl>
  </w:abstractNum>
  <w:abstractNum w:abstractNumId="3" w15:restartNumberingAfterBreak="0">
    <w:nsid w:val="1CBD45B5"/>
    <w:multiLevelType w:val="multilevel"/>
    <w:tmpl w:val="6B5AC13A"/>
    <w:styleLink w:val="AufzhlungListe"/>
    <w:lvl w:ilvl="0">
      <w:start w:val="1"/>
      <w:numFmt w:val="bullet"/>
      <w:pStyle w:val="Aufzhlungszeichen"/>
      <w:lvlText w:val="•"/>
      <w:lvlJc w:val="left"/>
      <w:pPr>
        <w:tabs>
          <w:tab w:val="num" w:pos="284"/>
        </w:tabs>
        <w:ind w:left="284" w:hanging="284"/>
      </w:pPr>
      <w:rPr>
        <w:rFonts w:ascii="Calibri" w:hAnsi="Calibri" w:hint="default"/>
      </w:rPr>
    </w:lvl>
    <w:lvl w:ilvl="1">
      <w:start w:val="1"/>
      <w:numFmt w:val="bullet"/>
      <w:lvlText w:val="•"/>
      <w:lvlJc w:val="left"/>
      <w:pPr>
        <w:tabs>
          <w:tab w:val="num" w:pos="568"/>
        </w:tabs>
        <w:ind w:left="568" w:hanging="284"/>
      </w:pPr>
      <w:rPr>
        <w:rFonts w:ascii="Calibri" w:hAnsi="Calibri" w:hint="default"/>
      </w:rPr>
    </w:lvl>
    <w:lvl w:ilvl="2">
      <w:start w:val="1"/>
      <w:numFmt w:val="bullet"/>
      <w:lvlText w:val="•"/>
      <w:lvlJc w:val="left"/>
      <w:pPr>
        <w:tabs>
          <w:tab w:val="num" w:pos="852"/>
        </w:tabs>
        <w:ind w:left="852" w:hanging="284"/>
      </w:pPr>
      <w:rPr>
        <w:rFonts w:ascii="Calibri" w:hAnsi="Calibri" w:hint="default"/>
      </w:rPr>
    </w:lvl>
    <w:lvl w:ilvl="3">
      <w:start w:val="1"/>
      <w:numFmt w:val="bullet"/>
      <w:lvlText w:val="•"/>
      <w:lvlJc w:val="left"/>
      <w:pPr>
        <w:tabs>
          <w:tab w:val="num" w:pos="1136"/>
        </w:tabs>
        <w:ind w:left="1136" w:hanging="284"/>
      </w:pPr>
      <w:rPr>
        <w:rFonts w:ascii="Calibri" w:hAnsi="Calibri" w:hint="default"/>
      </w:rPr>
    </w:lvl>
    <w:lvl w:ilvl="4">
      <w:start w:val="1"/>
      <w:numFmt w:val="bullet"/>
      <w:lvlText w:val="•"/>
      <w:lvlJc w:val="left"/>
      <w:pPr>
        <w:tabs>
          <w:tab w:val="num" w:pos="1420"/>
        </w:tabs>
        <w:ind w:left="1420" w:hanging="284"/>
      </w:pPr>
      <w:rPr>
        <w:rFonts w:ascii="Calibri" w:hAnsi="Calibri" w:hint="default"/>
      </w:rPr>
    </w:lvl>
    <w:lvl w:ilvl="5">
      <w:start w:val="1"/>
      <w:numFmt w:val="bullet"/>
      <w:lvlText w:val="•"/>
      <w:lvlJc w:val="left"/>
      <w:pPr>
        <w:tabs>
          <w:tab w:val="num" w:pos="1704"/>
        </w:tabs>
        <w:ind w:left="1704" w:hanging="284"/>
      </w:pPr>
      <w:rPr>
        <w:rFonts w:ascii="Calibri" w:hAnsi="Calibri" w:hint="default"/>
      </w:rPr>
    </w:lvl>
    <w:lvl w:ilvl="6">
      <w:start w:val="1"/>
      <w:numFmt w:val="bullet"/>
      <w:lvlText w:val="•"/>
      <w:lvlJc w:val="left"/>
      <w:pPr>
        <w:tabs>
          <w:tab w:val="num" w:pos="1988"/>
        </w:tabs>
        <w:ind w:left="1988" w:hanging="284"/>
      </w:pPr>
      <w:rPr>
        <w:rFonts w:ascii="Calibri" w:hAnsi="Calibri" w:hint="default"/>
      </w:rPr>
    </w:lvl>
    <w:lvl w:ilvl="7">
      <w:start w:val="1"/>
      <w:numFmt w:val="bullet"/>
      <w:lvlText w:val="•"/>
      <w:lvlJc w:val="left"/>
      <w:pPr>
        <w:tabs>
          <w:tab w:val="num" w:pos="2272"/>
        </w:tabs>
        <w:ind w:left="2272" w:hanging="284"/>
      </w:pPr>
      <w:rPr>
        <w:rFonts w:ascii="Calibri" w:hAnsi="Calibri" w:hint="default"/>
      </w:rPr>
    </w:lvl>
    <w:lvl w:ilvl="8">
      <w:start w:val="1"/>
      <w:numFmt w:val="bullet"/>
      <w:lvlText w:val="•"/>
      <w:lvlJc w:val="left"/>
      <w:pPr>
        <w:tabs>
          <w:tab w:val="num" w:pos="2556"/>
        </w:tabs>
        <w:ind w:left="2556" w:hanging="284"/>
      </w:pPr>
      <w:rPr>
        <w:rFonts w:ascii="Calibri" w:hAnsi="Calibri" w:hint="default"/>
      </w:rPr>
    </w:lvl>
  </w:abstractNum>
  <w:abstractNum w:abstractNumId="4" w15:restartNumberingAfterBreak="0">
    <w:nsid w:val="228D3AF6"/>
    <w:multiLevelType w:val="hybridMultilevel"/>
    <w:tmpl w:val="49F814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4AE2C7E"/>
    <w:multiLevelType w:val="multilevel"/>
    <w:tmpl w:val="6B5AC13A"/>
    <w:numStyleLink w:val="AufzhlungListe"/>
  </w:abstractNum>
  <w:abstractNum w:abstractNumId="6" w15:restartNumberingAfterBreak="0">
    <w:nsid w:val="6FA55F8A"/>
    <w:multiLevelType w:val="hybridMultilevel"/>
    <w:tmpl w:val="796EDB58"/>
    <w:lvl w:ilvl="0" w:tplc="77845D02">
      <w:start w:val="2019"/>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E386D01"/>
    <w:multiLevelType w:val="multilevel"/>
    <w:tmpl w:val="6B5AC13A"/>
    <w:numStyleLink w:val="AufzhlungListe"/>
  </w:abstractNum>
  <w:num w:numId="1">
    <w:abstractNumId w:val="0"/>
  </w:num>
  <w:num w:numId="2">
    <w:abstractNumId w:val="3"/>
  </w:num>
  <w:num w:numId="3">
    <w:abstractNumId w:val="5"/>
  </w:num>
  <w:num w:numId="4">
    <w:abstractNumId w:val="2"/>
  </w:num>
  <w:num w:numId="5">
    <w:abstractNumId w:val="7"/>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A81"/>
    <w:rsid w:val="00013B7D"/>
    <w:rsid w:val="00024C94"/>
    <w:rsid w:val="00050B5F"/>
    <w:rsid w:val="0011436F"/>
    <w:rsid w:val="00120147"/>
    <w:rsid w:val="00132E85"/>
    <w:rsid w:val="0014485B"/>
    <w:rsid w:val="001510D5"/>
    <w:rsid w:val="001549D8"/>
    <w:rsid w:val="00191DF9"/>
    <w:rsid w:val="001A5E1F"/>
    <w:rsid w:val="001B37BA"/>
    <w:rsid w:val="001C3CB0"/>
    <w:rsid w:val="001D2B8E"/>
    <w:rsid w:val="00217B65"/>
    <w:rsid w:val="00236EF0"/>
    <w:rsid w:val="002A2E1C"/>
    <w:rsid w:val="002B6621"/>
    <w:rsid w:val="002F6534"/>
    <w:rsid w:val="00304286"/>
    <w:rsid w:val="003102FE"/>
    <w:rsid w:val="00333211"/>
    <w:rsid w:val="00364BEE"/>
    <w:rsid w:val="00394B34"/>
    <w:rsid w:val="003C1467"/>
    <w:rsid w:val="003D4D6A"/>
    <w:rsid w:val="003D7E6D"/>
    <w:rsid w:val="00422AAA"/>
    <w:rsid w:val="00424482"/>
    <w:rsid w:val="0042534E"/>
    <w:rsid w:val="00427E3F"/>
    <w:rsid w:val="004441E6"/>
    <w:rsid w:val="004444CE"/>
    <w:rsid w:val="00456391"/>
    <w:rsid w:val="004F5F41"/>
    <w:rsid w:val="005031DD"/>
    <w:rsid w:val="005237E9"/>
    <w:rsid w:val="00556077"/>
    <w:rsid w:val="00565377"/>
    <w:rsid w:val="005A3CBD"/>
    <w:rsid w:val="006074CC"/>
    <w:rsid w:val="006201B6"/>
    <w:rsid w:val="006373CF"/>
    <w:rsid w:val="006B62C3"/>
    <w:rsid w:val="006C6611"/>
    <w:rsid w:val="00747E5F"/>
    <w:rsid w:val="00785DAC"/>
    <w:rsid w:val="007A0CB7"/>
    <w:rsid w:val="007C3AE8"/>
    <w:rsid w:val="007D2D90"/>
    <w:rsid w:val="007F5613"/>
    <w:rsid w:val="00831958"/>
    <w:rsid w:val="00882C70"/>
    <w:rsid w:val="00963008"/>
    <w:rsid w:val="00986DAA"/>
    <w:rsid w:val="009C1E8C"/>
    <w:rsid w:val="009F0FA7"/>
    <w:rsid w:val="00A456FA"/>
    <w:rsid w:val="00A57C3F"/>
    <w:rsid w:val="00AA06C5"/>
    <w:rsid w:val="00AC5D3E"/>
    <w:rsid w:val="00B17A27"/>
    <w:rsid w:val="00B233BF"/>
    <w:rsid w:val="00B71D23"/>
    <w:rsid w:val="00B7358E"/>
    <w:rsid w:val="00BA5290"/>
    <w:rsid w:val="00BB2A00"/>
    <w:rsid w:val="00BB6A81"/>
    <w:rsid w:val="00BB6AB8"/>
    <w:rsid w:val="00BD01E7"/>
    <w:rsid w:val="00C32838"/>
    <w:rsid w:val="00C36F5B"/>
    <w:rsid w:val="00C52B04"/>
    <w:rsid w:val="00C94519"/>
    <w:rsid w:val="00CB64DE"/>
    <w:rsid w:val="00CF75EA"/>
    <w:rsid w:val="00D11DFB"/>
    <w:rsid w:val="00D26F89"/>
    <w:rsid w:val="00D62A3B"/>
    <w:rsid w:val="00D7114E"/>
    <w:rsid w:val="00D712C9"/>
    <w:rsid w:val="00D72024"/>
    <w:rsid w:val="00D84BF7"/>
    <w:rsid w:val="00DF1B75"/>
    <w:rsid w:val="00DF51BF"/>
    <w:rsid w:val="00DF68DF"/>
    <w:rsid w:val="00E2757D"/>
    <w:rsid w:val="00E43EA4"/>
    <w:rsid w:val="00E65420"/>
    <w:rsid w:val="00E70CF8"/>
    <w:rsid w:val="00E84AF0"/>
    <w:rsid w:val="00E972A0"/>
    <w:rsid w:val="00EA3626"/>
    <w:rsid w:val="00EA56AF"/>
    <w:rsid w:val="00EB5860"/>
    <w:rsid w:val="00EB5CCB"/>
    <w:rsid w:val="00EC034D"/>
    <w:rsid w:val="00EF21FA"/>
    <w:rsid w:val="00EF2887"/>
    <w:rsid w:val="00F62CB0"/>
    <w:rsid w:val="00FE0954"/>
    <w:rsid w:val="00FE0A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CAD4444"/>
  <w15:chartTrackingRefBased/>
  <w15:docId w15:val="{B98488E4-B6B6-4CA1-8B6B-C1F43FDA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adikal" w:eastAsiaTheme="minorHAnsi" w:hAnsi="Radikal" w:cstheme="minorBidi"/>
        <w:sz w:val="22"/>
        <w:szCs w:val="22"/>
        <w:lang w:val="de-CH"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1E8C"/>
  </w:style>
  <w:style w:type="paragraph" w:styleId="berschrift1">
    <w:name w:val="heading 1"/>
    <w:basedOn w:val="Standard"/>
    <w:next w:val="Standard"/>
    <w:link w:val="berschrift1Zchn"/>
    <w:uiPriority w:val="9"/>
    <w:qFormat/>
    <w:rsid w:val="00024C94"/>
    <w:pPr>
      <w:keepNext/>
      <w:keepLines/>
      <w:numPr>
        <w:numId w:val="4"/>
      </w:numPr>
      <w:spacing w:before="240"/>
      <w:outlineLvl w:val="0"/>
    </w:pPr>
    <w:rPr>
      <w:rFonts w:asciiTheme="majorHAnsi" w:eastAsiaTheme="majorEastAsia" w:hAnsiTheme="majorHAnsi" w:cstheme="majorBidi"/>
      <w:color w:val="B61D16" w:themeColor="accent1" w:themeShade="BF"/>
      <w:sz w:val="32"/>
      <w:szCs w:val="32"/>
    </w:rPr>
  </w:style>
  <w:style w:type="paragraph" w:styleId="berschrift2">
    <w:name w:val="heading 2"/>
    <w:basedOn w:val="Standard"/>
    <w:next w:val="Standard"/>
    <w:link w:val="berschrift2Zchn"/>
    <w:uiPriority w:val="9"/>
    <w:semiHidden/>
    <w:unhideWhenUsed/>
    <w:qFormat/>
    <w:rsid w:val="00024C94"/>
    <w:pPr>
      <w:keepNext/>
      <w:keepLines/>
      <w:numPr>
        <w:ilvl w:val="1"/>
        <w:numId w:val="4"/>
      </w:numPr>
      <w:spacing w:before="40"/>
      <w:outlineLvl w:val="1"/>
    </w:pPr>
    <w:rPr>
      <w:rFonts w:asciiTheme="majorHAnsi" w:eastAsiaTheme="majorEastAsia" w:hAnsiTheme="majorHAnsi" w:cstheme="majorBidi"/>
      <w:color w:val="B61D16" w:themeColor="accent1" w:themeShade="BF"/>
      <w:sz w:val="26"/>
      <w:szCs w:val="26"/>
    </w:rPr>
  </w:style>
  <w:style w:type="paragraph" w:styleId="berschrift3">
    <w:name w:val="heading 3"/>
    <w:basedOn w:val="Standard"/>
    <w:next w:val="Standard"/>
    <w:link w:val="berschrift3Zchn"/>
    <w:uiPriority w:val="9"/>
    <w:semiHidden/>
    <w:unhideWhenUsed/>
    <w:qFormat/>
    <w:rsid w:val="00024C94"/>
    <w:pPr>
      <w:keepNext/>
      <w:keepLines/>
      <w:numPr>
        <w:ilvl w:val="2"/>
        <w:numId w:val="4"/>
      </w:numPr>
      <w:spacing w:before="40"/>
      <w:outlineLvl w:val="2"/>
    </w:pPr>
    <w:rPr>
      <w:rFonts w:asciiTheme="majorHAnsi" w:eastAsiaTheme="majorEastAsia" w:hAnsiTheme="majorHAnsi" w:cstheme="majorBidi"/>
      <w:color w:val="79130F" w:themeColor="accent1" w:themeShade="7F"/>
      <w:sz w:val="24"/>
      <w:szCs w:val="24"/>
    </w:rPr>
  </w:style>
  <w:style w:type="paragraph" w:styleId="berschrift4">
    <w:name w:val="heading 4"/>
    <w:basedOn w:val="Standard"/>
    <w:next w:val="Standard"/>
    <w:link w:val="berschrift4Zchn"/>
    <w:uiPriority w:val="9"/>
    <w:semiHidden/>
    <w:unhideWhenUsed/>
    <w:qFormat/>
    <w:rsid w:val="00024C94"/>
    <w:pPr>
      <w:keepNext/>
      <w:keepLines/>
      <w:numPr>
        <w:ilvl w:val="3"/>
        <w:numId w:val="4"/>
      </w:numPr>
      <w:spacing w:before="40"/>
      <w:outlineLvl w:val="3"/>
    </w:pPr>
    <w:rPr>
      <w:rFonts w:asciiTheme="majorHAnsi" w:eastAsiaTheme="majorEastAsia" w:hAnsiTheme="majorHAnsi" w:cstheme="majorBidi"/>
      <w:i/>
      <w:iCs/>
      <w:color w:val="B61D16" w:themeColor="accent1" w:themeShade="BF"/>
    </w:rPr>
  </w:style>
  <w:style w:type="paragraph" w:styleId="berschrift5">
    <w:name w:val="heading 5"/>
    <w:basedOn w:val="Standard"/>
    <w:next w:val="Standard"/>
    <w:link w:val="berschrift5Zchn"/>
    <w:uiPriority w:val="9"/>
    <w:semiHidden/>
    <w:unhideWhenUsed/>
    <w:qFormat/>
    <w:rsid w:val="00024C94"/>
    <w:pPr>
      <w:keepNext/>
      <w:keepLines/>
      <w:numPr>
        <w:ilvl w:val="4"/>
        <w:numId w:val="4"/>
      </w:numPr>
      <w:spacing w:before="40"/>
      <w:outlineLvl w:val="4"/>
    </w:pPr>
    <w:rPr>
      <w:rFonts w:asciiTheme="majorHAnsi" w:eastAsiaTheme="majorEastAsia" w:hAnsiTheme="majorHAnsi" w:cstheme="majorBidi"/>
      <w:color w:val="B61D16" w:themeColor="accent1" w:themeShade="BF"/>
    </w:rPr>
  </w:style>
  <w:style w:type="paragraph" w:styleId="berschrift6">
    <w:name w:val="heading 6"/>
    <w:basedOn w:val="Standard"/>
    <w:next w:val="Standard"/>
    <w:link w:val="berschrift6Zchn"/>
    <w:uiPriority w:val="9"/>
    <w:semiHidden/>
    <w:unhideWhenUsed/>
    <w:qFormat/>
    <w:rsid w:val="00024C94"/>
    <w:pPr>
      <w:keepNext/>
      <w:keepLines/>
      <w:numPr>
        <w:ilvl w:val="5"/>
        <w:numId w:val="4"/>
      </w:numPr>
      <w:spacing w:before="40"/>
      <w:outlineLvl w:val="5"/>
    </w:pPr>
    <w:rPr>
      <w:rFonts w:asciiTheme="majorHAnsi" w:eastAsiaTheme="majorEastAsia" w:hAnsiTheme="majorHAnsi" w:cstheme="majorBidi"/>
      <w:color w:val="79130F" w:themeColor="accent1" w:themeShade="7F"/>
    </w:rPr>
  </w:style>
  <w:style w:type="paragraph" w:styleId="berschrift7">
    <w:name w:val="heading 7"/>
    <w:basedOn w:val="Standard"/>
    <w:next w:val="Standard"/>
    <w:link w:val="berschrift7Zchn"/>
    <w:uiPriority w:val="9"/>
    <w:semiHidden/>
    <w:unhideWhenUsed/>
    <w:qFormat/>
    <w:rsid w:val="00024C94"/>
    <w:pPr>
      <w:keepNext/>
      <w:keepLines/>
      <w:numPr>
        <w:ilvl w:val="6"/>
        <w:numId w:val="4"/>
      </w:numPr>
      <w:spacing w:before="40"/>
      <w:outlineLvl w:val="6"/>
    </w:pPr>
    <w:rPr>
      <w:rFonts w:asciiTheme="majorHAnsi" w:eastAsiaTheme="majorEastAsia" w:hAnsiTheme="majorHAnsi" w:cstheme="majorBidi"/>
      <w:i/>
      <w:iCs/>
      <w:color w:val="79130F" w:themeColor="accent1" w:themeShade="7F"/>
    </w:rPr>
  </w:style>
  <w:style w:type="paragraph" w:styleId="berschrift8">
    <w:name w:val="heading 8"/>
    <w:basedOn w:val="Standard"/>
    <w:next w:val="Standard"/>
    <w:link w:val="berschrift8Zchn"/>
    <w:uiPriority w:val="9"/>
    <w:semiHidden/>
    <w:unhideWhenUsed/>
    <w:qFormat/>
    <w:rsid w:val="00024C94"/>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24C94"/>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71D23"/>
    <w:tblPr>
      <w:tblCellMar>
        <w:left w:w="0" w:type="dxa"/>
        <w:right w:w="0" w:type="dxa"/>
      </w:tblCellMar>
    </w:tblPr>
  </w:style>
  <w:style w:type="paragraph" w:styleId="Kopfzeile">
    <w:name w:val="header"/>
    <w:basedOn w:val="Standard"/>
    <w:link w:val="KopfzeileZchn"/>
    <w:uiPriority w:val="99"/>
    <w:unhideWhenUsed/>
    <w:rsid w:val="00427E3F"/>
    <w:pPr>
      <w:tabs>
        <w:tab w:val="center" w:pos="4536"/>
        <w:tab w:val="right" w:pos="9072"/>
      </w:tabs>
      <w:spacing w:line="360" w:lineRule="exact"/>
    </w:pPr>
    <w:rPr>
      <w:b/>
      <w:color w:val="00344F" w:themeColor="accent2"/>
      <w:sz w:val="28"/>
    </w:rPr>
  </w:style>
  <w:style w:type="character" w:customStyle="1" w:styleId="KopfzeileZchn">
    <w:name w:val="Kopfzeile Zchn"/>
    <w:basedOn w:val="Absatz-Standardschriftart"/>
    <w:link w:val="Kopfzeile"/>
    <w:uiPriority w:val="99"/>
    <w:rsid w:val="00427E3F"/>
    <w:rPr>
      <w:b/>
      <w:color w:val="00344F" w:themeColor="accent2"/>
      <w:sz w:val="28"/>
    </w:rPr>
  </w:style>
  <w:style w:type="paragraph" w:styleId="Fuzeile">
    <w:name w:val="footer"/>
    <w:basedOn w:val="Standard"/>
    <w:link w:val="FuzeileZchn"/>
    <w:uiPriority w:val="99"/>
    <w:unhideWhenUsed/>
    <w:rsid w:val="00427E3F"/>
    <w:pPr>
      <w:tabs>
        <w:tab w:val="center" w:pos="4536"/>
        <w:tab w:val="right" w:pos="9072"/>
      </w:tabs>
      <w:spacing w:line="220" w:lineRule="exact"/>
    </w:pPr>
    <w:rPr>
      <w:color w:val="00344F" w:themeColor="accent2"/>
      <w:spacing w:val="2"/>
      <w:sz w:val="18"/>
    </w:rPr>
  </w:style>
  <w:style w:type="character" w:customStyle="1" w:styleId="FuzeileZchn">
    <w:name w:val="Fußzeile Zchn"/>
    <w:basedOn w:val="Absatz-Standardschriftart"/>
    <w:link w:val="Fuzeile"/>
    <w:uiPriority w:val="99"/>
    <w:rsid w:val="00427E3F"/>
    <w:rPr>
      <w:color w:val="00344F" w:themeColor="accent2"/>
      <w:spacing w:val="2"/>
      <w:sz w:val="18"/>
    </w:rPr>
  </w:style>
  <w:style w:type="paragraph" w:styleId="Aufzhlungszeichen">
    <w:name w:val="List Bullet"/>
    <w:basedOn w:val="Standard"/>
    <w:uiPriority w:val="99"/>
    <w:unhideWhenUsed/>
    <w:rsid w:val="004444CE"/>
    <w:pPr>
      <w:numPr>
        <w:numId w:val="5"/>
      </w:numPr>
    </w:pPr>
  </w:style>
  <w:style w:type="numbering" w:customStyle="1" w:styleId="AufzhlungListe">
    <w:name w:val="Aufzählung Liste"/>
    <w:uiPriority w:val="99"/>
    <w:rsid w:val="007A0CB7"/>
    <w:pPr>
      <w:numPr>
        <w:numId w:val="2"/>
      </w:numPr>
    </w:pPr>
  </w:style>
  <w:style w:type="numbering" w:customStyle="1" w:styleId="berschriftenListe">
    <w:name w:val="Überschriften Liste"/>
    <w:uiPriority w:val="99"/>
    <w:rsid w:val="00024C94"/>
    <w:pPr>
      <w:numPr>
        <w:numId w:val="4"/>
      </w:numPr>
    </w:pPr>
  </w:style>
  <w:style w:type="character" w:customStyle="1" w:styleId="berschrift1Zchn">
    <w:name w:val="Überschrift 1 Zchn"/>
    <w:basedOn w:val="Absatz-Standardschriftart"/>
    <w:link w:val="berschrift1"/>
    <w:uiPriority w:val="9"/>
    <w:rsid w:val="00024C94"/>
    <w:rPr>
      <w:rFonts w:asciiTheme="majorHAnsi" w:eastAsiaTheme="majorEastAsia" w:hAnsiTheme="majorHAnsi" w:cstheme="majorBidi"/>
      <w:color w:val="B61D16" w:themeColor="accent1" w:themeShade="BF"/>
      <w:sz w:val="32"/>
      <w:szCs w:val="32"/>
    </w:rPr>
  </w:style>
  <w:style w:type="character" w:customStyle="1" w:styleId="berschrift2Zchn">
    <w:name w:val="Überschrift 2 Zchn"/>
    <w:basedOn w:val="Absatz-Standardschriftart"/>
    <w:link w:val="berschrift2"/>
    <w:uiPriority w:val="9"/>
    <w:semiHidden/>
    <w:rsid w:val="00024C94"/>
    <w:rPr>
      <w:rFonts w:asciiTheme="majorHAnsi" w:eastAsiaTheme="majorEastAsia" w:hAnsiTheme="majorHAnsi" w:cstheme="majorBidi"/>
      <w:color w:val="B61D16" w:themeColor="accent1" w:themeShade="BF"/>
      <w:sz w:val="26"/>
      <w:szCs w:val="26"/>
    </w:rPr>
  </w:style>
  <w:style w:type="character" w:customStyle="1" w:styleId="berschrift3Zchn">
    <w:name w:val="Überschrift 3 Zchn"/>
    <w:basedOn w:val="Absatz-Standardschriftart"/>
    <w:link w:val="berschrift3"/>
    <w:uiPriority w:val="9"/>
    <w:semiHidden/>
    <w:rsid w:val="00024C94"/>
    <w:rPr>
      <w:rFonts w:asciiTheme="majorHAnsi" w:eastAsiaTheme="majorEastAsia" w:hAnsiTheme="majorHAnsi" w:cstheme="majorBidi"/>
      <w:color w:val="79130F" w:themeColor="accent1" w:themeShade="7F"/>
      <w:sz w:val="24"/>
      <w:szCs w:val="24"/>
    </w:rPr>
  </w:style>
  <w:style w:type="character" w:customStyle="1" w:styleId="berschrift4Zchn">
    <w:name w:val="Überschrift 4 Zchn"/>
    <w:basedOn w:val="Absatz-Standardschriftart"/>
    <w:link w:val="berschrift4"/>
    <w:uiPriority w:val="9"/>
    <w:semiHidden/>
    <w:rsid w:val="00024C94"/>
    <w:rPr>
      <w:rFonts w:asciiTheme="majorHAnsi" w:eastAsiaTheme="majorEastAsia" w:hAnsiTheme="majorHAnsi" w:cstheme="majorBidi"/>
      <w:i/>
      <w:iCs/>
      <w:color w:val="B61D16" w:themeColor="accent1" w:themeShade="BF"/>
    </w:rPr>
  </w:style>
  <w:style w:type="character" w:customStyle="1" w:styleId="berschrift5Zchn">
    <w:name w:val="Überschrift 5 Zchn"/>
    <w:basedOn w:val="Absatz-Standardschriftart"/>
    <w:link w:val="berschrift5"/>
    <w:uiPriority w:val="9"/>
    <w:semiHidden/>
    <w:rsid w:val="00024C94"/>
    <w:rPr>
      <w:rFonts w:asciiTheme="majorHAnsi" w:eastAsiaTheme="majorEastAsia" w:hAnsiTheme="majorHAnsi" w:cstheme="majorBidi"/>
      <w:color w:val="B61D16" w:themeColor="accent1" w:themeShade="BF"/>
    </w:rPr>
  </w:style>
  <w:style w:type="character" w:customStyle="1" w:styleId="berschrift6Zchn">
    <w:name w:val="Überschrift 6 Zchn"/>
    <w:basedOn w:val="Absatz-Standardschriftart"/>
    <w:link w:val="berschrift6"/>
    <w:uiPriority w:val="9"/>
    <w:semiHidden/>
    <w:rsid w:val="00024C94"/>
    <w:rPr>
      <w:rFonts w:asciiTheme="majorHAnsi" w:eastAsiaTheme="majorEastAsia" w:hAnsiTheme="majorHAnsi" w:cstheme="majorBidi"/>
      <w:color w:val="79130F" w:themeColor="accent1" w:themeShade="7F"/>
    </w:rPr>
  </w:style>
  <w:style w:type="character" w:customStyle="1" w:styleId="berschrift7Zchn">
    <w:name w:val="Überschrift 7 Zchn"/>
    <w:basedOn w:val="Absatz-Standardschriftart"/>
    <w:link w:val="berschrift7"/>
    <w:uiPriority w:val="9"/>
    <w:semiHidden/>
    <w:rsid w:val="00024C94"/>
    <w:rPr>
      <w:rFonts w:asciiTheme="majorHAnsi" w:eastAsiaTheme="majorEastAsia" w:hAnsiTheme="majorHAnsi" w:cstheme="majorBidi"/>
      <w:i/>
      <w:iCs/>
      <w:color w:val="79130F" w:themeColor="accent1" w:themeShade="7F"/>
    </w:rPr>
  </w:style>
  <w:style w:type="character" w:customStyle="1" w:styleId="berschrift8Zchn">
    <w:name w:val="Überschrift 8 Zchn"/>
    <w:basedOn w:val="Absatz-Standardschriftart"/>
    <w:link w:val="berschrift8"/>
    <w:uiPriority w:val="9"/>
    <w:semiHidden/>
    <w:rsid w:val="00024C9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024C94"/>
    <w:rPr>
      <w:rFonts w:asciiTheme="majorHAnsi" w:eastAsiaTheme="majorEastAsia" w:hAnsiTheme="majorHAnsi" w:cstheme="majorBidi"/>
      <w:i/>
      <w:iCs/>
      <w:color w:val="272727" w:themeColor="text1" w:themeTint="D8"/>
      <w:sz w:val="21"/>
      <w:szCs w:val="21"/>
    </w:rPr>
  </w:style>
  <w:style w:type="paragraph" w:customStyle="1" w:styleId="Betreff">
    <w:name w:val="Betreff"/>
    <w:basedOn w:val="Standard"/>
    <w:qFormat/>
    <w:rsid w:val="00427E3F"/>
    <w:pPr>
      <w:spacing w:line="440" w:lineRule="exact"/>
    </w:pPr>
    <w:rPr>
      <w:b/>
      <w:color w:val="00344F" w:themeColor="accent2"/>
      <w:spacing w:val="3"/>
      <w:sz w:val="36"/>
    </w:rPr>
  </w:style>
  <w:style w:type="paragraph" w:customStyle="1" w:styleId="Funktionsbezeichnung">
    <w:name w:val="Funktionsbezeichnung"/>
    <w:basedOn w:val="Absendernamen"/>
    <w:qFormat/>
    <w:rsid w:val="009C1E8C"/>
    <w:pPr>
      <w:spacing w:line="220" w:lineRule="atLeast"/>
    </w:pPr>
    <w:rPr>
      <w:sz w:val="14"/>
    </w:rPr>
  </w:style>
  <w:style w:type="paragraph" w:customStyle="1" w:styleId="Absendernamen">
    <w:name w:val="Absendernamen"/>
    <w:basedOn w:val="Standard"/>
    <w:qFormat/>
    <w:rsid w:val="009C1E8C"/>
    <w:pPr>
      <w:tabs>
        <w:tab w:val="left" w:pos="2155"/>
      </w:tabs>
    </w:pPr>
  </w:style>
  <w:style w:type="paragraph" w:customStyle="1" w:styleId="Absenderzeile">
    <w:name w:val="Absenderzeile"/>
    <w:basedOn w:val="Standard"/>
    <w:qFormat/>
    <w:rsid w:val="006C6611"/>
    <w:pPr>
      <w:spacing w:line="220" w:lineRule="exact"/>
    </w:pPr>
    <w:rPr>
      <w:color w:val="00344F" w:themeColor="accent2"/>
      <w:sz w:val="14"/>
    </w:rPr>
  </w:style>
  <w:style w:type="paragraph" w:customStyle="1" w:styleId="Text">
    <w:name w:val="Text"/>
    <w:basedOn w:val="Standard"/>
    <w:rsid w:val="00986DAA"/>
    <w:pPr>
      <w:spacing w:line="240" w:lineRule="auto"/>
    </w:pPr>
    <w:rPr>
      <w:rFonts w:ascii="Arial" w:eastAsia="Times New Roman" w:hAnsi="Arial" w:cs="Times New Roman"/>
      <w:szCs w:val="20"/>
      <w:lang w:eastAsia="de-CH"/>
    </w:rPr>
  </w:style>
  <w:style w:type="paragraph" w:styleId="Sprechblasentext">
    <w:name w:val="Balloon Text"/>
    <w:basedOn w:val="Standard"/>
    <w:link w:val="SprechblasentextZchn"/>
    <w:uiPriority w:val="99"/>
    <w:semiHidden/>
    <w:unhideWhenUsed/>
    <w:rsid w:val="00986DA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6DAA"/>
    <w:rPr>
      <w:rFonts w:ascii="Segoe UI" w:hAnsi="Segoe UI" w:cs="Segoe UI"/>
      <w:sz w:val="18"/>
      <w:szCs w:val="18"/>
    </w:rPr>
  </w:style>
  <w:style w:type="paragraph" w:styleId="Listenabsatz">
    <w:name w:val="List Paragraph"/>
    <w:basedOn w:val="Standard"/>
    <w:uiPriority w:val="34"/>
    <w:rsid w:val="00132E85"/>
    <w:pPr>
      <w:ind w:left="720"/>
      <w:contextualSpacing/>
    </w:pPr>
  </w:style>
  <w:style w:type="character" w:styleId="Kommentarzeichen">
    <w:name w:val="annotation reference"/>
    <w:basedOn w:val="Absatz-Standardschriftart"/>
    <w:uiPriority w:val="99"/>
    <w:semiHidden/>
    <w:unhideWhenUsed/>
    <w:rsid w:val="006B62C3"/>
    <w:rPr>
      <w:sz w:val="16"/>
      <w:szCs w:val="16"/>
    </w:rPr>
  </w:style>
  <w:style w:type="paragraph" w:styleId="Kommentartext">
    <w:name w:val="annotation text"/>
    <w:basedOn w:val="Standard"/>
    <w:link w:val="KommentartextZchn"/>
    <w:uiPriority w:val="99"/>
    <w:semiHidden/>
    <w:unhideWhenUsed/>
    <w:rsid w:val="006B62C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B62C3"/>
    <w:rPr>
      <w:sz w:val="20"/>
      <w:szCs w:val="20"/>
    </w:rPr>
  </w:style>
  <w:style w:type="paragraph" w:styleId="Kommentarthema">
    <w:name w:val="annotation subject"/>
    <w:basedOn w:val="Kommentartext"/>
    <w:next w:val="Kommentartext"/>
    <w:link w:val="KommentarthemaZchn"/>
    <w:uiPriority w:val="99"/>
    <w:semiHidden/>
    <w:unhideWhenUsed/>
    <w:rsid w:val="006B62C3"/>
    <w:rPr>
      <w:b/>
      <w:bCs/>
    </w:rPr>
  </w:style>
  <w:style w:type="character" w:customStyle="1" w:styleId="KommentarthemaZchn">
    <w:name w:val="Kommentarthema Zchn"/>
    <w:basedOn w:val="KommentartextZchn"/>
    <w:link w:val="Kommentarthema"/>
    <w:uiPriority w:val="99"/>
    <w:semiHidden/>
    <w:rsid w:val="006B62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1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brk\00_Vorlagen%20B&#252;G_NEU\Leeres%20Dokument%20mit%20Logo.dotm" TargetMode="External"/></Relationships>
</file>

<file path=word/theme/theme1.xml><?xml version="1.0" encoding="utf-8"?>
<a:theme xmlns:a="http://schemas.openxmlformats.org/drawingml/2006/main" name="Office">
  <a:themeElements>
    <a:clrScheme name="Bürgergemeinde">
      <a:dk1>
        <a:srgbClr val="000000"/>
      </a:dk1>
      <a:lt1>
        <a:srgbClr val="FFFFFF"/>
      </a:lt1>
      <a:dk2>
        <a:srgbClr val="606060"/>
      </a:dk2>
      <a:lt2>
        <a:srgbClr val="E6E6E6"/>
      </a:lt2>
      <a:accent1>
        <a:srgbClr val="E5352D"/>
      </a:accent1>
      <a:accent2>
        <a:srgbClr val="00344F"/>
      </a:accent2>
      <a:accent3>
        <a:srgbClr val="B1D1EB"/>
      </a:accent3>
      <a:accent4>
        <a:srgbClr val="F5AEAB"/>
      </a:accent4>
      <a:accent5>
        <a:srgbClr val="FAD7D5"/>
      </a:accent5>
      <a:accent6>
        <a:srgbClr val="FCEBEA"/>
      </a:accent6>
      <a:hlink>
        <a:srgbClr val="000000"/>
      </a:hlink>
      <a:folHlink>
        <a:srgbClr val="000000"/>
      </a:folHlink>
    </a:clrScheme>
    <a:fontScheme name="Bürgergemeinde">
      <a:majorFont>
        <a:latin typeface="Radikal"/>
        <a:ea typeface=""/>
        <a:cs typeface=""/>
      </a:majorFont>
      <a:minorFont>
        <a:latin typeface="Radik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Leeres Dokument mit Logo.dotm</Template>
  <TotalTime>0</TotalTime>
  <Pages>3</Pages>
  <Words>1102</Words>
  <Characters>6946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Caduff Marco</dc:creator>
  <cp:keywords/>
  <dc:description/>
  <cp:lastModifiedBy>Caduff Marco</cp:lastModifiedBy>
  <cp:revision>12</cp:revision>
  <cp:lastPrinted>2019-02-11T14:48:00Z</cp:lastPrinted>
  <dcterms:created xsi:type="dcterms:W3CDTF">2019-02-15T15:10:00Z</dcterms:created>
  <dcterms:modified xsi:type="dcterms:W3CDTF">2019-03-29T09:22:00Z</dcterms:modified>
</cp:coreProperties>
</file>